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0db4" w14:textId="ca90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Ескерту. Бүкіл мәтін бойынша:</w:t>
      </w:r>
      <w:r>
        <w:br/>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пайдаланылатын негізгі ұғымдар </w:t>
      </w:r>
    </w:p>
    <w:bookmarkEnd w:id="2"/>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3"/>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3"/>
    <w:bookmarkStart w:name="z83" w:id="4"/>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4"/>
    <w:bookmarkStart w:name="z756" w:id="5"/>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5"/>
    <w:bookmarkStart w:name="z757" w:id="6"/>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6"/>
    <w:bookmarkStart w:name="z758" w:id="7"/>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7"/>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Start w:name="z84" w:id="8"/>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p>
      <w:pPr>
        <w:spacing w:after="0"/>
        <w:ind w:left="0"/>
        <w:jc w:val="both"/>
      </w:pPr>
      <w:r>
        <w:rPr>
          <w:rFonts w:ascii="Times New Roman"/>
          <w:b w:val="false"/>
          <w:i w:val="false"/>
          <w:color w:val="000000"/>
          <w:sz w:val="28"/>
        </w:rPr>
        <w:t>
      13-1) білім беру саласындағы уәкілетті органның операторы –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көрсетілген тұлғалардың бюджет қаражаты шығыстарын өтеу немесе өтемеген жағдайда орнын толтыру жөніндегі өз міндеттерін сақтауын мониторингтеу мен бақылауды қамтамасыз ететін, жарғылық капиталына мемлекет жүз пайыз қатысатын заңды тұлға;</w:t>
      </w:r>
    </w:p>
    <w:bookmarkStart w:name="z95" w:id="31"/>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1"/>
    <w:bookmarkStart w:name="z96" w:id="32"/>
    <w:p>
      <w:pPr>
        <w:spacing w:after="0"/>
        <w:ind w:left="0"/>
        <w:jc w:val="both"/>
      </w:pPr>
      <w:r>
        <w:rPr>
          <w:rFonts w:ascii="Times New Roman"/>
          <w:b w:val="false"/>
          <w:i w:val="false"/>
          <w:color w:val="000000"/>
          <w:sz w:val="28"/>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bookmarkEnd w:id="32"/>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bookmarkStart w:name="z98" w:id="34"/>
    <w:p>
      <w:pPr>
        <w:spacing w:after="0"/>
        <w:ind w:left="0"/>
        <w:jc w:val="both"/>
      </w:pPr>
      <w:r>
        <w:rPr>
          <w:rFonts w:ascii="Times New Roman"/>
          <w:b w:val="false"/>
          <w:i w:val="false"/>
          <w:color w:val="000000"/>
          <w:sz w:val="28"/>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both"/>
      </w:pPr>
      <w:r>
        <w:rPr>
          <w:rFonts w:ascii="Times New Roman"/>
          <w:b w:val="false"/>
          <w:i w:val="false"/>
          <w:color w:val="000000"/>
          <w:sz w:val="28"/>
        </w:rPr>
        <w:t>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bookmarkEnd w:id="41"/>
    <w:bookmarkStart w:name="z1052" w:id="42"/>
    <w:p>
      <w:pPr>
        <w:spacing w:after="0"/>
        <w:ind w:left="0"/>
        <w:jc w:val="both"/>
      </w:pPr>
      <w:r>
        <w:rPr>
          <w:rFonts w:ascii="Times New Roman"/>
          <w:b w:val="false"/>
          <w:i w:val="false"/>
          <w:color w:val="000000"/>
          <w:sz w:val="28"/>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3"/>
    <w:p>
      <w:pPr>
        <w:spacing w:after="0"/>
        <w:ind w:left="0"/>
        <w:jc w:val="both"/>
      </w:pPr>
      <w:r>
        <w:rPr>
          <w:rFonts w:ascii="Times New Roman"/>
          <w:b w:val="false"/>
          <w:i w:val="false"/>
          <w:color w:val="000000"/>
          <w:sz w:val="28"/>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bookmarkEnd w:id="43"/>
    <w:bookmarkStart w:name="z771" w:id="44"/>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4"/>
    <w:bookmarkStart w:name="z772" w:id="45"/>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5"/>
    <w:bookmarkStart w:name="z773" w:id="46"/>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6"/>
    <w:bookmarkStart w:name="z980" w:id="47"/>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bookmarkEnd w:id="47"/>
    <w:bookmarkStart w:name="z1030" w:id="48"/>
    <w:p>
      <w:pPr>
        <w:spacing w:after="0"/>
        <w:ind w:left="0"/>
        <w:jc w:val="both"/>
      </w:pPr>
      <w:r>
        <w:rPr>
          <w:rFonts w:ascii="Times New Roman"/>
          <w:b w:val="false"/>
          <w:i w:val="false"/>
          <w:color w:val="000000"/>
          <w:sz w:val="28"/>
        </w:rPr>
        <w:t>
      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48"/>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Start w:name="z103" w:id="49"/>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0"/>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0"/>
    <w:bookmarkStart w:name="z107" w:id="51"/>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1"/>
    <w:bookmarkStart w:name="z774" w:id="52"/>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2"/>
    <w:bookmarkStart w:name="z108" w:id="53"/>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3"/>
    <w:bookmarkStart w:name="z109" w:id="54"/>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4"/>
    <w:bookmarkStart w:name="z775" w:id="55"/>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5"/>
    <w:bookmarkStart w:name="z981" w:id="56"/>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6"/>
    <w:bookmarkStart w:name="z110" w:id="57"/>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7"/>
    <w:bookmarkStart w:name="z776" w:id="58"/>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8"/>
    <w:bookmarkStart w:name="z982" w:id="59"/>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ff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0"/>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1"/>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1"/>
    <w:bookmarkStart w:name="z115" w:id="62"/>
    <w:p>
      <w:pPr>
        <w:spacing w:after="0"/>
        <w:ind w:left="0"/>
        <w:jc w:val="both"/>
      </w:pPr>
      <w:r>
        <w:rPr>
          <w:rFonts w:ascii="Times New Roman"/>
          <w:b w:val="false"/>
          <w:i w:val="false"/>
          <w:color w:val="000000"/>
          <w:sz w:val="28"/>
        </w:rPr>
        <w:t>
      34) клиникалық база - жоғары және (немесе) жоғары оқу орнынан кейінгі білім беру ұйымының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bookmarkEnd w:id="62"/>
    <w:bookmarkStart w:name="z116" w:id="63"/>
    <w:p>
      <w:pPr>
        <w:spacing w:after="0"/>
        <w:ind w:left="0"/>
        <w:jc w:val="both"/>
      </w:pPr>
      <w:r>
        <w:rPr>
          <w:rFonts w:ascii="Times New Roman"/>
          <w:b w:val="false"/>
          <w:i w:val="false"/>
          <w:color w:val="000000"/>
          <w:sz w:val="28"/>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bookmarkEnd w:id="63"/>
    <w:bookmarkStart w:name="z777" w:id="64"/>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4"/>
    <w:bookmarkStart w:name="z142" w:id="65"/>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5"/>
    <w:bookmarkStart w:name="z984" w:id="66"/>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6"/>
    <w:bookmarkStart w:name="z117" w:id="67"/>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7"/>
    <w:bookmarkStart w:name="z778" w:id="68"/>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8"/>
    <w:bookmarkStart w:name="z779" w:id="69"/>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69"/>
    <w:bookmarkStart w:name="z118" w:id="70"/>
    <w:p>
      <w:pPr>
        <w:spacing w:after="0"/>
        <w:ind w:left="0"/>
        <w:jc w:val="both"/>
      </w:pPr>
      <w:r>
        <w:rPr>
          <w:rFonts w:ascii="Times New Roman"/>
          <w:b w:val="false"/>
          <w:i w:val="false"/>
          <w:color w:val="000000"/>
          <w:sz w:val="28"/>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bookmarkEnd w:id="70"/>
    <w:bookmarkStart w:name="z780" w:id="71"/>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1"/>
    <w:bookmarkStart w:name="z985" w:id="72"/>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2"/>
    <w:bookmarkStart w:name="z986" w:id="73"/>
    <w:p>
      <w:pPr>
        <w:spacing w:after="0"/>
        <w:ind w:left="0"/>
        <w:jc w:val="both"/>
      </w:pPr>
      <w:r>
        <w:rPr>
          <w:rFonts w:ascii="Times New Roman"/>
          <w:b w:val="false"/>
          <w:i w:val="false"/>
          <w:color w:val="000000"/>
          <w:sz w:val="28"/>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bookmarkEnd w:id="73"/>
    <w:bookmarkStart w:name="z119" w:id="74"/>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4"/>
    <w:bookmarkStart w:name="z120" w:id="75"/>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5"/>
    <w:bookmarkStart w:name="z121" w:id="76"/>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6"/>
    <w:bookmarkStart w:name="z781" w:id="77"/>
    <w:p>
      <w:pPr>
        <w:spacing w:after="0"/>
        <w:ind w:left="0"/>
        <w:jc w:val="both"/>
      </w:pPr>
      <w:r>
        <w:rPr>
          <w:rFonts w:ascii="Times New Roman"/>
          <w:b w:val="false"/>
          <w:i w:val="false"/>
          <w:color w:val="000000"/>
          <w:sz w:val="28"/>
        </w:rPr>
        <w:t>
      41-1) магистрант – магистратурада білім алатын адам;</w:t>
      </w:r>
    </w:p>
    <w:bookmarkEnd w:id="77"/>
    <w:bookmarkStart w:name="z782" w:id="78"/>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78"/>
    <w:bookmarkStart w:name="z987" w:id="79"/>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79"/>
    <w:bookmarkStart w:name="z122" w:id="80"/>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0"/>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іске асыратын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1"/>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1"/>
    <w:bookmarkStart w:name="z125" w:id="82"/>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2"/>
    <w:bookmarkStart w:name="z783" w:id="83"/>
    <w:p>
      <w:pPr>
        <w:spacing w:after="0"/>
        <w:ind w:left="0"/>
        <w:jc w:val="both"/>
      </w:pPr>
      <w:r>
        <w:rPr>
          <w:rFonts w:ascii="Times New Roman"/>
          <w:b w:val="false"/>
          <w:i w:val="false"/>
          <w:color w:val="000000"/>
          <w:sz w:val="28"/>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3"/>
    <w:bookmarkStart w:name="z126" w:id="84"/>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84"/>
    <w:bookmarkStart w:name="z127" w:id="85"/>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85"/>
    <w:bookmarkStart w:name="z128" w:id="86"/>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86"/>
    <w:bookmarkStart w:name="z988" w:id="87"/>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87"/>
    <w:bookmarkStart w:name="z989" w:id="88"/>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88"/>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Start w:name="z129" w:id="89"/>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89"/>
    <w:bookmarkStart w:name="z784" w:id="90"/>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90"/>
    <w:bookmarkStart w:name="z990" w:id="91"/>
    <w:p>
      <w:pPr>
        <w:spacing w:after="0"/>
        <w:ind w:left="0"/>
        <w:jc w:val="both"/>
      </w:pPr>
      <w:r>
        <w:rPr>
          <w:rFonts w:ascii="Times New Roman"/>
          <w:b w:val="false"/>
          <w:i w:val="false"/>
          <w:color w:val="000000"/>
          <w:sz w:val="28"/>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1"/>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ff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92"/>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92"/>
    <w:bookmarkStart w:name="z1056" w:id="93"/>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ff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1" w:id="94"/>
    <w:p>
      <w:pPr>
        <w:spacing w:after="0"/>
        <w:ind w:left="0"/>
        <w:jc w:val="both"/>
      </w:pPr>
      <w:r>
        <w:rPr>
          <w:rFonts w:ascii="Times New Roman"/>
          <w:b w:val="false"/>
          <w:i w:val="false"/>
          <w:color w:val="000000"/>
          <w:sz w:val="28"/>
        </w:rPr>
        <w:t>
      51) резидентура - клиникалық мамандықтар бойынша жоғары оқу орнынан кейінгі тереңдетілген медициналық білім алу нысаны;</w:t>
      </w:r>
    </w:p>
    <w:bookmarkEnd w:id="94"/>
    <w:bookmarkStart w:name="z785" w:id="95"/>
    <w:p>
      <w:pPr>
        <w:spacing w:after="0"/>
        <w:ind w:left="0"/>
        <w:jc w:val="both"/>
      </w:pPr>
      <w:r>
        <w:rPr>
          <w:rFonts w:ascii="Times New Roman"/>
          <w:b w:val="false"/>
          <w:i w:val="false"/>
          <w:color w:val="000000"/>
          <w:sz w:val="28"/>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bookmarkEnd w:id="95"/>
    <w:bookmarkStart w:name="z132" w:id="96"/>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96"/>
    <w:bookmarkStart w:name="z133" w:id="97"/>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97"/>
    <w:bookmarkStart w:name="z786" w:id="98"/>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98"/>
    <w:bookmarkStart w:name="z787" w:id="99"/>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99"/>
    <w:bookmarkStart w:name="z991" w:id="100"/>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00"/>
    <w:bookmarkStart w:name="z992" w:id="101"/>
    <w:p>
      <w:pPr>
        <w:spacing w:after="0"/>
        <w:ind w:left="0"/>
        <w:jc w:val="both"/>
      </w:pPr>
      <w:r>
        <w:rPr>
          <w:rFonts w:ascii="Times New Roman"/>
          <w:b w:val="false"/>
          <w:i w:val="false"/>
          <w:color w:val="000000"/>
          <w:sz w:val="28"/>
        </w:rPr>
        <w:t>
      53-4) сынып жетекшілігі – педагог жұмыскерге сыныпта білім алушылардың қызметін оқу-тәрбие процесі шеңберінде үйлестіру бойынша жүктелген функция;</w:t>
      </w:r>
    </w:p>
    <w:bookmarkEnd w:id="101"/>
    <w:bookmarkStart w:name="z993" w:id="102"/>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2"/>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Start w:name="z134" w:id="103"/>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03"/>
    <w:bookmarkStart w:name="z135" w:id="104"/>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4"/>
    <w:bookmarkStart w:name="z136" w:id="105"/>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05"/>
    <w:bookmarkStart w:name="z788" w:id="106"/>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06"/>
    <w:bookmarkStart w:name="z789" w:id="107"/>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07"/>
    <w:bookmarkStart w:name="z137" w:id="108"/>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08"/>
    <w:bookmarkStart w:name="z922" w:id="109"/>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09"/>
    <w:bookmarkStart w:name="z138" w:id="110"/>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10"/>
    <w:bookmarkStart w:name="z139" w:id="111"/>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11"/>
    <w:bookmarkStart w:name="z140" w:id="112"/>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12"/>
    <w:bookmarkStart w:name="z141" w:id="113"/>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114"/>
    <w:p>
      <w:pPr>
        <w:spacing w:after="0"/>
        <w:ind w:left="0"/>
        <w:jc w:val="left"/>
      </w:pPr>
      <w:r>
        <w:rPr>
          <w:rFonts w:ascii="Times New Roman"/>
          <w:b/>
          <w:i w:val="false"/>
          <w:color w:val="000000"/>
        </w:rPr>
        <w:t xml:space="preserve"> 2-бап. Қазақстан Республикасының білім беру саласындағы заңнамасы</w:t>
      </w:r>
    </w:p>
    <w:bookmarkEnd w:id="114"/>
    <w:bookmarkStart w:name="z155" w:id="115"/>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15"/>
    <w:bookmarkStart w:name="z156" w:id="11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16"/>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 w:id="117"/>
    <w:p>
      <w:pPr>
        <w:spacing w:after="0"/>
        <w:ind w:left="0"/>
        <w:jc w:val="left"/>
      </w:pPr>
      <w:r>
        <w:rPr>
          <w:rFonts w:ascii="Times New Roman"/>
          <w:b/>
          <w:i w:val="false"/>
          <w:color w:val="000000"/>
        </w:rPr>
        <w:t xml:space="preserve"> 3-бап. Білім беру саласындағы мемлекеттік саясаттың принциптері</w:t>
      </w:r>
    </w:p>
    <w:bookmarkEnd w:id="117"/>
    <w:bookmarkStart w:name="z157" w:id="118"/>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18"/>
    <w:bookmarkStart w:name="z158" w:id="119"/>
    <w:p>
      <w:pPr>
        <w:spacing w:after="0"/>
        <w:ind w:left="0"/>
        <w:jc w:val="both"/>
      </w:pPr>
      <w:r>
        <w:rPr>
          <w:rFonts w:ascii="Times New Roman"/>
          <w:b w:val="false"/>
          <w:i w:val="false"/>
          <w:color w:val="000000"/>
          <w:sz w:val="28"/>
        </w:rPr>
        <w:t>
      1) баршаның сапалы білім алуға құқықтарының теңдігі;</w:t>
      </w:r>
    </w:p>
    <w:bookmarkEnd w:id="119"/>
    <w:bookmarkStart w:name="z159" w:id="120"/>
    <w:p>
      <w:pPr>
        <w:spacing w:after="0"/>
        <w:ind w:left="0"/>
        <w:jc w:val="both"/>
      </w:pPr>
      <w:r>
        <w:rPr>
          <w:rFonts w:ascii="Times New Roman"/>
          <w:b w:val="false"/>
          <w:i w:val="false"/>
          <w:color w:val="000000"/>
          <w:sz w:val="28"/>
        </w:rPr>
        <w:t>
      2) білім беру жүйесін дамытудың басымдығы;</w:t>
      </w:r>
    </w:p>
    <w:bookmarkEnd w:id="120"/>
    <w:bookmarkStart w:name="z160" w:id="121"/>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21"/>
    <w:bookmarkStart w:name="z161" w:id="122"/>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22"/>
    <w:bookmarkStart w:name="z162" w:id="123"/>
    <w:p>
      <w:pPr>
        <w:spacing w:after="0"/>
        <w:ind w:left="0"/>
        <w:jc w:val="both"/>
      </w:pPr>
      <w:r>
        <w:rPr>
          <w:rFonts w:ascii="Times New Roman"/>
          <w:b w:val="false"/>
          <w:i w:val="false"/>
          <w:color w:val="000000"/>
          <w:sz w:val="28"/>
        </w:rPr>
        <w:t>
      5) адамның құқықтары мен бостандықтарын құрметтеу;</w:t>
      </w:r>
    </w:p>
    <w:bookmarkEnd w:id="123"/>
    <w:bookmarkStart w:name="z163" w:id="124"/>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24"/>
    <w:bookmarkStart w:name="z164" w:id="125"/>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25"/>
    <w:bookmarkStart w:name="z165" w:id="126"/>
    <w:p>
      <w:pPr>
        <w:spacing w:after="0"/>
        <w:ind w:left="0"/>
        <w:jc w:val="both"/>
      </w:pPr>
      <w:r>
        <w:rPr>
          <w:rFonts w:ascii="Times New Roman"/>
          <w:b w:val="false"/>
          <w:i w:val="false"/>
          <w:color w:val="000000"/>
          <w:sz w:val="28"/>
        </w:rPr>
        <w:t>
      8) оқытудың, тәрбиенің және дамытудың бірлігі;</w:t>
      </w:r>
    </w:p>
    <w:bookmarkEnd w:id="126"/>
    <w:bookmarkStart w:name="z166" w:id="127"/>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27"/>
    <w:bookmarkStart w:name="z167" w:id="128"/>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28"/>
    <w:bookmarkStart w:name="z168" w:id="129"/>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30"/>
    <w:p>
      <w:pPr>
        <w:spacing w:after="0"/>
        <w:ind w:left="0"/>
        <w:jc w:val="left"/>
      </w:pPr>
      <w:r>
        <w:rPr>
          <w:rFonts w:ascii="Times New Roman"/>
          <w:b/>
          <w:i w:val="false"/>
          <w:color w:val="000000"/>
        </w:rPr>
        <w:t xml:space="preserve"> 2-тарау. БІЛІМ БЕРУ ЖҮЙЕСІН БАСҚАРУ</w:t>
      </w:r>
    </w:p>
    <w:bookmarkEnd w:id="130"/>
    <w:bookmarkStart w:name="z7" w:id="131"/>
    <w:p>
      <w:pPr>
        <w:spacing w:after="0"/>
        <w:ind w:left="0"/>
        <w:jc w:val="left"/>
      </w:pPr>
      <w:r>
        <w:rPr>
          <w:rFonts w:ascii="Times New Roman"/>
          <w:b/>
          <w:i w:val="false"/>
          <w:color w:val="000000"/>
        </w:rPr>
        <w:t xml:space="preserve"> 4-бап. Қазақстан Республикасы Үкіметінің білім беру саласындағы құзыреті</w:t>
      </w:r>
    </w:p>
    <w:bookmarkEnd w:id="131"/>
    <w:p>
      <w:pPr>
        <w:spacing w:after="0"/>
        <w:ind w:left="0"/>
        <w:jc w:val="both"/>
      </w:pPr>
      <w:r>
        <w:rPr>
          <w:rFonts w:ascii="Times New Roman"/>
          <w:b w:val="false"/>
          <w:i w:val="false"/>
          <w:color w:val="000000"/>
          <w:sz w:val="28"/>
        </w:rPr>
        <w:t>
      Қазақстан Республикасының Үкіметі:</w:t>
      </w:r>
    </w:p>
    <w:bookmarkStart w:name="z169" w:id="132"/>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33"/>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33"/>
    <w:bookmarkStart w:name="z172" w:id="134"/>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34"/>
    <w:bookmarkStart w:name="z173" w:id="135"/>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35"/>
    <w:bookmarkStart w:name="z790" w:id="136"/>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5" w:id="137"/>
    <w:p>
      <w:pPr>
        <w:spacing w:after="0"/>
        <w:ind w:left="0"/>
        <w:jc w:val="both"/>
      </w:pPr>
      <w:r>
        <w:rPr>
          <w:rFonts w:ascii="Times New Roman"/>
          <w:b w:val="false"/>
          <w:i w:val="false"/>
          <w:color w:val="000000"/>
          <w:sz w:val="28"/>
        </w:rPr>
        <w:t>
      7) Білім беру ұйымдарын мемлекеттік аттестаттау қағидаларын бекітеді;</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8" w:id="138"/>
    <w:p>
      <w:pPr>
        <w:spacing w:after="0"/>
        <w:ind w:left="0"/>
        <w:jc w:val="both"/>
      </w:pPr>
      <w:r>
        <w:rPr>
          <w:rFonts w:ascii="Times New Roman"/>
          <w:b w:val="false"/>
          <w:i w:val="false"/>
          <w:color w:val="000000"/>
          <w:sz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bookmarkEnd w:id="138"/>
    <w:bookmarkStart w:name="z179" w:id="139"/>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bookmarkEnd w:id="139"/>
    <w:bookmarkStart w:name="z180" w:id="140"/>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40"/>
    <w:bookmarkStart w:name="z181" w:id="141"/>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42"/>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42"/>
    <w:bookmarkStart w:name="z184" w:id="143"/>
    <w:p>
      <w:pPr>
        <w:spacing w:after="0"/>
        <w:ind w:left="0"/>
        <w:jc w:val="both"/>
      </w:pPr>
      <w:r>
        <w:rPr>
          <w:rFonts w:ascii="Times New Roman"/>
          <w:b w:val="false"/>
          <w:i w:val="false"/>
          <w:color w:val="000000"/>
          <w:sz w:val="28"/>
        </w:rPr>
        <w:t>
      16) мемлекеттік атаулы стипендияларды бекітеді;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44"/>
    <w:p>
      <w:pPr>
        <w:spacing w:after="0"/>
        <w:ind w:left="0"/>
        <w:jc w:val="both"/>
      </w:pPr>
      <w:r>
        <w:rPr>
          <w:rFonts w:ascii="Times New Roman"/>
          <w:b w:val="false"/>
          <w:i w:val="false"/>
          <w:color w:val="000000"/>
          <w:sz w:val="28"/>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44"/>
    <w:bookmarkStart w:name="z190" w:id="145"/>
    <w:p>
      <w:pPr>
        <w:spacing w:after="0"/>
        <w:ind w:left="0"/>
        <w:jc w:val="both"/>
      </w:pPr>
      <w:r>
        <w:rPr>
          <w:rFonts w:ascii="Times New Roman"/>
          <w:b w:val="false"/>
          <w:i w:val="false"/>
          <w:color w:val="000000"/>
          <w:sz w:val="28"/>
        </w:rPr>
        <w:t xml:space="preserve">
      22)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45"/>
    <w:bookmarkStart w:name="z791" w:id="146"/>
    <w:p>
      <w:pPr>
        <w:spacing w:after="0"/>
        <w:ind w:left="0"/>
        <w:jc w:val="both"/>
      </w:pPr>
      <w:r>
        <w:rPr>
          <w:rFonts w:ascii="Times New Roman"/>
          <w:b w:val="false"/>
          <w:i w:val="false"/>
          <w:color w:val="000000"/>
          <w:sz w:val="28"/>
        </w:rPr>
        <w:t>
      22-1) қаржы ұйымдары беретін білім беру кредиттерін кепілдендіру тәртібін айқындайды;</w:t>
      </w:r>
    </w:p>
    <w:bookmarkEnd w:id="146"/>
    <w:bookmarkStart w:name="z792" w:id="147"/>
    <w:p>
      <w:pPr>
        <w:spacing w:after="0"/>
        <w:ind w:left="0"/>
        <w:jc w:val="both"/>
      </w:pPr>
      <w:r>
        <w:rPr>
          <w:rFonts w:ascii="Times New Roman"/>
          <w:b w:val="false"/>
          <w:i w:val="false"/>
          <w:color w:val="000000"/>
          <w:sz w:val="28"/>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bookmarkEnd w:id="147"/>
    <w:bookmarkStart w:name="z191" w:id="148"/>
    <w:p>
      <w:pPr>
        <w:spacing w:after="0"/>
        <w:ind w:left="0"/>
        <w:jc w:val="both"/>
      </w:pPr>
      <w:r>
        <w:rPr>
          <w:rFonts w:ascii="Times New Roman"/>
          <w:b w:val="false"/>
          <w:i w:val="false"/>
          <w:color w:val="000000"/>
          <w:sz w:val="28"/>
        </w:rPr>
        <w:t>
      23) бірінші басшыларын Қазақстан Республикасының Президенті тағайындайтын жоғары және (немесе) жоғары оқу орнынан кейінгі білім беру ұйымдарының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49"/>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50"/>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51"/>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51"/>
    <w:bookmarkStart w:name="z755" w:id="152"/>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 w:id="153"/>
    <w:p>
      <w:pPr>
        <w:spacing w:after="0"/>
        <w:ind w:left="0"/>
        <w:jc w:val="left"/>
      </w:pPr>
      <w:r>
        <w:rPr>
          <w:rFonts w:ascii="Times New Roman"/>
          <w:b/>
          <w:i w:val="false"/>
          <w:color w:val="000000"/>
        </w:rPr>
        <w:t xml:space="preserve"> 5-бап. Білім беру саласындағы уәкілетті органның құзыреті</w:t>
      </w:r>
    </w:p>
    <w:bookmarkEnd w:id="153"/>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54"/>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54"/>
    <w:bookmarkStart w:name="z932" w:id="155"/>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55"/>
    <w:bookmarkStart w:name="z193" w:id="156"/>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56"/>
    <w:bookmarkStart w:name="z796" w:id="157"/>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57"/>
    <w:p>
      <w:pPr>
        <w:spacing w:after="0"/>
        <w:ind w:left="0"/>
        <w:jc w:val="both"/>
      </w:pPr>
      <w:r>
        <w:rPr>
          <w:rFonts w:ascii="Times New Roman"/>
          <w:b w:val="false"/>
          <w:i w:val="false"/>
          <w:color w:val="000000"/>
          <w:sz w:val="28"/>
        </w:rPr>
        <w:t>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pPr>
        <w:spacing w:after="0"/>
        <w:ind w:left="0"/>
        <w:jc w:val="both"/>
      </w:pPr>
      <w:r>
        <w:rPr>
          <w:rFonts w:ascii="Times New Roman"/>
          <w:b w:val="false"/>
          <w:i w:val="false"/>
          <w:color w:val="000000"/>
          <w:sz w:val="28"/>
        </w:rPr>
        <w:t>
      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әзірлейді және бекітеді;</w:t>
      </w:r>
    </w:p>
    <w:p>
      <w:pPr>
        <w:spacing w:after="0"/>
        <w:ind w:left="0"/>
        <w:jc w:val="both"/>
      </w:pPr>
      <w:r>
        <w:rPr>
          <w:rFonts w:ascii="Times New Roman"/>
          <w:b w:val="false"/>
          <w:i w:val="false"/>
          <w:color w:val="000000"/>
          <w:sz w:val="28"/>
        </w:rPr>
        <w:t>
      2-6)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әзірлейді және бекітеді;</w:t>
      </w:r>
    </w:p>
    <w:bookmarkStart w:name="z194" w:id="158"/>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58"/>
    <w:bookmarkStart w:name="z195" w:id="159"/>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bookmarkEnd w:id="159"/>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Start w:name="z196" w:id="160"/>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0"/>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p>
      <w:pPr>
        <w:spacing w:after="0"/>
        <w:ind w:left="0"/>
        <w:jc w:val="both"/>
      </w:pPr>
      <w:r>
        <w:rPr>
          <w:rFonts w:ascii="Times New Roman"/>
          <w:b w:val="false"/>
          <w:i w:val="false"/>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bookmarkStart w:name="z197" w:id="161"/>
    <w:p>
      <w:pPr>
        <w:spacing w:after="0"/>
        <w:ind w:left="0"/>
        <w:jc w:val="both"/>
      </w:pPr>
      <w:r>
        <w:rPr>
          <w:rFonts w:ascii="Times New Roman"/>
          <w:b w:val="false"/>
          <w:i w:val="false"/>
          <w:color w:val="000000"/>
          <w:sz w:val="28"/>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62"/>
    <w:p>
      <w:pPr>
        <w:spacing w:after="0"/>
        <w:ind w:left="0"/>
        <w:jc w:val="both"/>
      </w:pPr>
      <w:r>
        <w:rPr>
          <w:rFonts w:ascii="Times New Roman"/>
          <w:b w:val="false"/>
          <w:i w:val="false"/>
          <w:color w:val="000000"/>
          <w:sz w:val="28"/>
        </w:rPr>
        <w:t>
      6-3) бiлiм туралы мемлекеттік үлгідегі құжаттардың түрлері мен нысандарын және оларды беру тәртібін айқындайды;</w:t>
      </w:r>
    </w:p>
    <w:bookmarkEnd w:id="162"/>
    <w:bookmarkStart w:name="z1026" w:id="163"/>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63"/>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64"/>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64"/>
    <w:bookmarkStart w:name="z199" w:id="165"/>
    <w:p>
      <w:pPr>
        <w:spacing w:after="0"/>
        <w:ind w:left="0"/>
        <w:jc w:val="both"/>
      </w:pPr>
      <w:r>
        <w:rPr>
          <w:rFonts w:ascii="Times New Roman"/>
          <w:b w:val="false"/>
          <w:i w:val="false"/>
          <w:color w:val="000000"/>
          <w:sz w:val="28"/>
        </w:rPr>
        <w:t>
      8) заңды тұлғаларға мыналарды:</w:t>
      </w:r>
    </w:p>
    <w:bookmarkEnd w:id="165"/>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бойынша жоғары білім;</w:t>
      </w:r>
    </w:p>
    <w:p>
      <w:pPr>
        <w:spacing w:after="0"/>
        <w:ind w:left="0"/>
        <w:jc w:val="both"/>
      </w:pPr>
      <w:r>
        <w:rPr>
          <w:rFonts w:ascii="Times New Roman"/>
          <w:b w:val="false"/>
          <w:i w:val="false"/>
          <w:color w:val="000000"/>
          <w:sz w:val="28"/>
        </w:rPr>
        <w:t>
      кадрларды даярлау бағыттары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66"/>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66"/>
    <w:bookmarkStart w:name="z949" w:id="167"/>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67"/>
    <w:bookmarkStart w:name="z950" w:id="168"/>
    <w:p>
      <w:pPr>
        <w:spacing w:after="0"/>
        <w:ind w:left="0"/>
        <w:jc w:val="both"/>
      </w:pPr>
      <w:r>
        <w:rPr>
          <w:rFonts w:ascii="Times New Roman"/>
          <w:b w:val="false"/>
          <w:i w:val="false"/>
          <w:color w:val="000000"/>
          <w:sz w:val="28"/>
        </w:rPr>
        <w:t>
      8-3) "Алтын белгi" белгiсi туралы ереженi бекiтедi;</w:t>
      </w:r>
    </w:p>
    <w:bookmarkEnd w:id="168"/>
    <w:bookmarkStart w:name="z951" w:id="169"/>
    <w:p>
      <w:pPr>
        <w:spacing w:after="0"/>
        <w:ind w:left="0"/>
        <w:jc w:val="both"/>
      </w:pPr>
      <w:r>
        <w:rPr>
          <w:rFonts w:ascii="Times New Roman"/>
          <w:b w:val="false"/>
          <w:i w:val="false"/>
          <w:color w:val="000000"/>
          <w:sz w:val="28"/>
        </w:rPr>
        <w:t xml:space="preserve">
      8-4)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69"/>
    <w:bookmarkStart w:name="z958" w:id="170"/>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70"/>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тармақшаның бұл редакциясы 01.01.2017 бастап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ведомстволық бағыныстылығына қарамастан, мыналарды:</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мамандандырылған білімнің мамандандырылған жалпы білім беретін оқу бағдарламаларын;</w:t>
      </w:r>
    </w:p>
    <w:p>
      <w:pPr>
        <w:spacing w:after="0"/>
        <w:ind w:left="0"/>
        <w:jc w:val="both"/>
      </w:pPr>
      <w:r>
        <w:rPr>
          <w:rFonts w:ascii="Times New Roman"/>
          <w:b w:val="false"/>
          <w:i w:val="false"/>
          <w:color w:val="000000"/>
          <w:sz w:val="28"/>
        </w:rPr>
        <w:t>
      арнайы білімнің арнайы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71"/>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71"/>
    <w:bookmarkStart w:name="z202" w:id="172"/>
    <w:p>
      <w:pPr>
        <w:spacing w:after="0"/>
        <w:ind w:left="0"/>
        <w:jc w:val="both"/>
      </w:pPr>
      <w:r>
        <w:rPr>
          <w:rFonts w:ascii="Times New Roman"/>
          <w:b w:val="false"/>
          <w:i w:val="false"/>
          <w:color w:val="000000"/>
          <w:sz w:val="28"/>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72"/>
    <w:p>
      <w:pPr>
        <w:spacing w:after="0"/>
        <w:ind w:left="0"/>
        <w:jc w:val="both"/>
      </w:pPr>
      <w:r>
        <w:rPr>
          <w:rFonts w:ascii="Times New Roman"/>
          <w:b w:val="false"/>
          <w:i w:val="false"/>
          <w:color w:val="000000"/>
          <w:sz w:val="28"/>
        </w:rPr>
        <w:t>
      11-1) тиісті үлгілердегі білім беру ұйымдары қызметінің үлгілік қағидаларын әзірлейді және бекітеді;</w:t>
      </w:r>
    </w:p>
    <w:bookmarkStart w:name="z203" w:id="173"/>
    <w:p>
      <w:pPr>
        <w:spacing w:after="0"/>
        <w:ind w:left="0"/>
        <w:jc w:val="both"/>
      </w:pPr>
      <w:r>
        <w:rPr>
          <w:rFonts w:ascii="Times New Roman"/>
          <w:b w:val="false"/>
          <w:i w:val="false"/>
          <w:color w:val="000000"/>
          <w:sz w:val="28"/>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bookmarkEnd w:id="173"/>
    <w:bookmarkStart w:name="z959" w:id="174"/>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174"/>
    <w:bookmarkStart w:name="z960" w:id="175"/>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175"/>
    <w:bookmarkStart w:name="z204" w:id="176"/>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бекітеді;</w:t>
      </w:r>
    </w:p>
    <w:bookmarkEnd w:id="176"/>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Start w:name="z205" w:id="177"/>
    <w:p>
      <w:pPr>
        <w:spacing w:after="0"/>
        <w:ind w:left="0"/>
        <w:jc w:val="both"/>
      </w:pPr>
      <w:r>
        <w:rPr>
          <w:rFonts w:ascii="Times New Roman"/>
          <w:b w:val="false"/>
          <w:i w:val="false"/>
          <w:color w:val="000000"/>
          <w:sz w:val="28"/>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bookmarkEnd w:id="177"/>
    <w:bookmarkStart w:name="z995" w:id="178"/>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178"/>
    <w:bookmarkStart w:name="z996" w:id="179"/>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79"/>
    <w:bookmarkStart w:name="z1053" w:id="180"/>
    <w:p>
      <w:pPr>
        <w:spacing w:after="0"/>
        <w:ind w:left="0"/>
        <w:jc w:val="both"/>
      </w:pPr>
      <w:r>
        <w:rPr>
          <w:rFonts w:ascii="Times New Roman"/>
          <w:b w:val="false"/>
          <w:i w:val="false"/>
          <w:color w:val="000000"/>
          <w:sz w:val="28"/>
        </w:rPr>
        <w:t>
      14-3) экстернат нысанында оқытуға жол берілмейтін жоғары білімі бар кадрларды даярлау бағыттарының тізбесін бекітеді;</w:t>
      </w:r>
    </w:p>
    <w:bookmarkEnd w:id="180"/>
    <w:bookmarkStart w:name="z206" w:id="181"/>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181"/>
    <w:bookmarkStart w:name="z997" w:id="182"/>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182"/>
    <w:bookmarkStart w:name="z998" w:id="183"/>
    <w:p>
      <w:pPr>
        <w:spacing w:after="0"/>
        <w:ind w:left="0"/>
        <w:jc w:val="both"/>
      </w:pPr>
      <w:r>
        <w:rPr>
          <w:rFonts w:ascii="Times New Roman"/>
          <w:b w:val="false"/>
          <w:i w:val="false"/>
          <w:color w:val="000000"/>
          <w:sz w:val="28"/>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w:t>
      </w:r>
    </w:p>
    <w:bookmarkEnd w:id="183"/>
    <w:bookmarkStart w:name="z207" w:id="184"/>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184"/>
    <w:bookmarkStart w:name="z208" w:id="185"/>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186"/>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186"/>
    <w:bookmarkStart w:name="z999" w:id="187"/>
    <w:p>
      <w:pPr>
        <w:spacing w:after="0"/>
        <w:ind w:left="0"/>
        <w:jc w:val="both"/>
      </w:pPr>
      <w:r>
        <w:rPr>
          <w:rFonts w:ascii="Times New Roman"/>
          <w:b w:val="false"/>
          <w:i w:val="false"/>
          <w:color w:val="000000"/>
          <w:sz w:val="28"/>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87"/>
    <w:bookmarkStart w:name="z1000" w:id="188"/>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88"/>
    <w:bookmarkStart w:name="z1001" w:id="189"/>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190"/>
    <w:p>
      <w:pPr>
        <w:spacing w:after="0"/>
        <w:ind w:left="0"/>
        <w:jc w:val="both"/>
      </w:pPr>
      <w:r>
        <w:rPr>
          <w:rFonts w:ascii="Times New Roman"/>
          <w:b w:val="false"/>
          <w:i w:val="false"/>
          <w:color w:val="000000"/>
          <w:sz w:val="28"/>
        </w:rPr>
        <w:t>
      21) білім туралы құжаттарды тану және нострификациялау тәртібін белгілейді;</w:t>
      </w:r>
    </w:p>
    <w:bookmarkEnd w:id="190"/>
    <w:bookmarkStart w:name="z1002" w:id="191"/>
    <w:p>
      <w:pPr>
        <w:spacing w:after="0"/>
        <w:ind w:left="0"/>
        <w:jc w:val="both"/>
      </w:pPr>
      <w:r>
        <w:rPr>
          <w:rFonts w:ascii="Times New Roman"/>
          <w:b w:val="false"/>
          <w:i w:val="false"/>
          <w:color w:val="000000"/>
          <w:sz w:val="28"/>
        </w:rPr>
        <w:t>
      21-1) білім туралы құжаттарды (түпнұсқаларды) апостильдеу рәсімін жүзеге асырады;</w:t>
      </w:r>
    </w:p>
    <w:bookmarkEnd w:id="191"/>
    <w:bookmarkStart w:name="z1003" w:id="192"/>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192"/>
    <w:bookmarkStart w:name="z1004" w:id="193"/>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193"/>
    <w:bookmarkStart w:name="z213" w:id="194"/>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194"/>
    <w:bookmarkStart w:name="z214" w:id="195"/>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bookmarkEnd w:id="195"/>
    <w:bookmarkStart w:name="z1005" w:id="196"/>
    <w:p>
      <w:pPr>
        <w:spacing w:after="0"/>
        <w:ind w:left="0"/>
        <w:jc w:val="both"/>
      </w:pPr>
      <w:r>
        <w:rPr>
          <w:rFonts w:ascii="Times New Roman"/>
          <w:b w:val="false"/>
          <w:i w:val="false"/>
          <w:color w:val="000000"/>
          <w:sz w:val="28"/>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23-2)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23-3)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15" w:id="197"/>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197"/>
    <w:bookmarkStart w:name="z952" w:id="198"/>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198"/>
    <w:bookmarkStart w:name="z216" w:id="199"/>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bookmarkEnd w:id="199"/>
    <w:bookmarkStart w:name="z800" w:id="200"/>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00"/>
    <w:bookmarkStart w:name="z801" w:id="201"/>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01"/>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02"/>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02"/>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03"/>
    <w:p>
      <w:pPr>
        <w:spacing w:after="0"/>
        <w:ind w:left="0"/>
        <w:jc w:val="both"/>
      </w:pPr>
      <w:r>
        <w:rPr>
          <w:rFonts w:ascii="Times New Roman"/>
          <w:b w:val="false"/>
          <w:i w:val="false"/>
          <w:color w:val="000000"/>
          <w:sz w:val="28"/>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bookmarkEnd w:id="203"/>
    <w:bookmarkStart w:name="z802" w:id="204"/>
    <w:p>
      <w:pPr>
        <w:spacing w:after="0"/>
        <w:ind w:left="0"/>
        <w:jc w:val="both"/>
      </w:pPr>
      <w:r>
        <w:rPr>
          <w:rFonts w:ascii="Times New Roman"/>
          <w:b w:val="false"/>
          <w:i w:val="false"/>
          <w:color w:val="000000"/>
          <w:sz w:val="28"/>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p>
    <w:bookmarkEnd w:id="204"/>
    <w:bookmarkStart w:name="z1007" w:id="205"/>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05"/>
    <w:bookmarkStart w:name="z219" w:id="206"/>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06"/>
    <w:bookmarkStart w:name="z220" w:id="207"/>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07"/>
    <w:bookmarkStart w:name="z803" w:id="208"/>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bookmarkEnd w:id="208"/>
    <w:bookmarkStart w:name="z1008" w:id="209"/>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09"/>
    <w:bookmarkStart w:name="z221" w:id="210"/>
    <w:p>
      <w:pPr>
        <w:spacing w:after="0"/>
        <w:ind w:left="0"/>
        <w:jc w:val="both"/>
      </w:pPr>
      <w:r>
        <w:rPr>
          <w:rFonts w:ascii="Times New Roman"/>
          <w:b w:val="false"/>
          <w:i w:val="false"/>
          <w:color w:val="000000"/>
          <w:sz w:val="28"/>
        </w:rPr>
        <w:t xml:space="preserve">
      30) 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10"/>
    <w:bookmarkStart w:name="z222" w:id="211"/>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11"/>
    <w:bookmarkStart w:name="z223" w:id="212"/>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13"/>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ұйымдарының педагог жұмыскерлері мен оларға теңестірілген адамдарын қоспағанда, педагог жұмыскерлер мен оларға теңестірілген адамдар лауазымдарының үлгілік біліктілік сипаттамаларын әзірлейді және бекітеді;</w:t>
      </w:r>
    </w:p>
    <w:bookmarkEnd w:id="213"/>
    <w:bookmarkStart w:name="z1009" w:id="214"/>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14"/>
    <w:bookmarkStart w:name="z226" w:id="215"/>
    <w:p>
      <w:pPr>
        <w:spacing w:after="0"/>
        <w:ind w:left="0"/>
        <w:jc w:val="both"/>
      </w:pPr>
      <w:r>
        <w:rPr>
          <w:rFonts w:ascii="Times New Roman"/>
          <w:b w:val="false"/>
          <w:i w:val="false"/>
          <w:color w:val="000000"/>
          <w:sz w:val="28"/>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16"/>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16"/>
    <w:bookmarkStart w:name="z1010" w:id="217"/>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18"/>
    <w:p>
      <w:pPr>
        <w:spacing w:after="0"/>
        <w:ind w:left="0"/>
        <w:jc w:val="both"/>
      </w:pPr>
      <w:r>
        <w:rPr>
          <w:rFonts w:ascii="Times New Roman"/>
          <w:b w:val="false"/>
          <w:i w:val="false"/>
          <w:color w:val="000000"/>
          <w:sz w:val="28"/>
        </w:rPr>
        <w:t>
      38) педагог кадрларды қайта даярлау мен олардың біліктілігін арттыруды ұйымдастырады;</w:t>
      </w:r>
    </w:p>
    <w:bookmarkEnd w:id="218"/>
    <w:bookmarkStart w:name="z1011" w:id="219"/>
    <w:p>
      <w:pPr>
        <w:spacing w:after="0"/>
        <w:ind w:left="0"/>
        <w:jc w:val="both"/>
      </w:pPr>
      <w:r>
        <w:rPr>
          <w:rFonts w:ascii="Times New Roman"/>
          <w:b w:val="false"/>
          <w:i w:val="false"/>
          <w:color w:val="000000"/>
          <w:sz w:val="28"/>
        </w:rPr>
        <w:t>
      38-1) педагогика кадрларының біліктілігін арттыру курстарын ұйымдастыру және жүргізу қағидаларын әзірлейді және бекітеді;</w:t>
      </w:r>
    </w:p>
    <w:bookmarkEnd w:id="219"/>
    <w:bookmarkStart w:name="z1012" w:id="220"/>
    <w:p>
      <w:pPr>
        <w:spacing w:after="0"/>
        <w:ind w:left="0"/>
        <w:jc w:val="both"/>
      </w:pPr>
      <w:r>
        <w:rPr>
          <w:rFonts w:ascii="Times New Roman"/>
          <w:b w:val="false"/>
          <w:i w:val="false"/>
          <w:color w:val="000000"/>
          <w:sz w:val="28"/>
        </w:rPr>
        <w:t>
      38-2) педагогика кадрларының біліктілігін арттыру курстарының білім беру бағдарламаларын бекітеді;</w:t>
      </w:r>
    </w:p>
    <w:bookmarkEnd w:id="220"/>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21"/>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21"/>
    <w:bookmarkStart w:name="z231" w:id="222"/>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22"/>
    <w:bookmarkStart w:name="z232" w:id="223"/>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23"/>
    <w:bookmarkStart w:name="z233" w:id="224"/>
    <w:p>
      <w:pPr>
        <w:spacing w:after="0"/>
        <w:ind w:left="0"/>
        <w:jc w:val="both"/>
      </w:pPr>
      <w:r>
        <w:rPr>
          <w:rFonts w:ascii="Times New Roman"/>
          <w:b w:val="false"/>
          <w:i w:val="false"/>
          <w:color w:val="000000"/>
          <w:sz w:val="28"/>
        </w:rPr>
        <w:t xml:space="preserve">
      42)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224"/>
    <w:bookmarkStart w:name="z234" w:id="225"/>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әзірлейді және бекітеді;</w:t>
      </w:r>
    </w:p>
    <w:bookmarkEnd w:id="225"/>
    <w:bookmarkStart w:name="z969" w:id="226"/>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26"/>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bookmarkStart w:name="z235" w:id="227"/>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27"/>
    <w:bookmarkStart w:name="z805" w:id="228"/>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28"/>
    <w:bookmarkStart w:name="z806" w:id="229"/>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29"/>
    <w:bookmarkStart w:name="z807" w:id="230"/>
    <w:p>
      <w:pPr>
        <w:spacing w:after="0"/>
        <w:ind w:left="0"/>
        <w:jc w:val="both"/>
      </w:pPr>
      <w:r>
        <w:rPr>
          <w:rFonts w:ascii="Times New Roman"/>
          <w:b w:val="false"/>
          <w:i w:val="false"/>
          <w:color w:val="000000"/>
          <w:sz w:val="28"/>
        </w:rPr>
        <w:t>
      44-3) бірыңғай ақпараттық білім беру жүйесін ұйымдастыру және оның жұмыс істеу қағидаларын әзірлеуді ұйымдастырады және бекітеді;</w:t>
      </w:r>
    </w:p>
    <w:bookmarkEnd w:id="230"/>
    <w:bookmarkStart w:name="z808" w:id="231"/>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31"/>
    <w:bookmarkStart w:name="z809" w:id="232"/>
    <w:p>
      <w:pPr>
        <w:spacing w:after="0"/>
        <w:ind w:left="0"/>
        <w:jc w:val="both"/>
      </w:pPr>
      <w:r>
        <w:rPr>
          <w:rFonts w:ascii="Times New Roman"/>
          <w:b w:val="false"/>
          <w:i w:val="false"/>
          <w:color w:val="000000"/>
          <w:sz w:val="28"/>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bookmarkEnd w:id="232"/>
    <w:bookmarkStart w:name="z810" w:id="233"/>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33"/>
    <w:bookmarkStart w:name="z736" w:id="234"/>
    <w:p>
      <w:pPr>
        <w:spacing w:after="0"/>
        <w:ind w:left="0"/>
        <w:jc w:val="both"/>
      </w:pPr>
      <w:r>
        <w:rPr>
          <w:rFonts w:ascii="Times New Roman"/>
          <w:b w:val="false"/>
          <w:i w:val="false"/>
          <w:color w:val="000000"/>
          <w:sz w:val="28"/>
        </w:rPr>
        <w:t>
      45) алып тасталды - ҚР 29.12.2014</w:t>
      </w:r>
      <w:r>
        <w:rPr>
          <w:rFonts w:ascii="Times New Roman"/>
          <w:b w:val="false"/>
          <w:i w:val="false"/>
          <w:color w:val="000000"/>
          <w:sz w:val="28"/>
        </w:rPr>
        <w:t xml:space="preserve"> № 269-V</w:t>
      </w:r>
      <w:r>
        <w:rPr>
          <w:rFonts w:ascii="Times New Roman"/>
          <w:b w:val="false"/>
          <w:i w:val="false"/>
          <w:color w:val="000000"/>
          <w:sz w:val="28"/>
        </w:rPr>
        <w:t xml:space="preserve"> (01.01.2015 бастап қолданысқа енгізіледі) Заңымен;</w:t>
      </w:r>
    </w:p>
    <w:bookmarkEnd w:id="234"/>
    <w:bookmarkStart w:name="z811" w:id="235"/>
    <w:p>
      <w:pPr>
        <w:spacing w:after="0"/>
        <w:ind w:left="0"/>
        <w:jc w:val="both"/>
      </w:pPr>
      <w:r>
        <w:rPr>
          <w:rFonts w:ascii="Times New Roman"/>
          <w:b w:val="false"/>
          <w:i w:val="false"/>
          <w:color w:val="000000"/>
          <w:sz w:val="28"/>
        </w:rPr>
        <w:t xml:space="preserve">
      45-1)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35"/>
    <w:bookmarkStart w:name="z812" w:id="236"/>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36"/>
    <w:bookmarkStart w:name="z813" w:id="237"/>
    <w:p>
      <w:pPr>
        <w:spacing w:after="0"/>
        <w:ind w:left="0"/>
        <w:jc w:val="both"/>
      </w:pPr>
      <w:r>
        <w:rPr>
          <w:rFonts w:ascii="Times New Roman"/>
          <w:b w:val="false"/>
          <w:i w:val="false"/>
          <w:color w:val="000000"/>
          <w:sz w:val="28"/>
        </w:rPr>
        <w:t xml:space="preserve">
      45-3)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37"/>
    <w:bookmarkStart w:name="z659" w:id="238"/>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38"/>
    <w:p>
      <w:pPr>
        <w:spacing w:after="0"/>
        <w:ind w:left="0"/>
        <w:jc w:val="both"/>
      </w:pPr>
      <w:r>
        <w:rPr>
          <w:rFonts w:ascii="Times New Roman"/>
          <w:b w:val="false"/>
          <w:i w:val="false"/>
          <w:color w:val="000000"/>
          <w:sz w:val="28"/>
        </w:rPr>
        <w:t>
      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39"/>
    <w:p>
      <w:pPr>
        <w:spacing w:after="0"/>
        <w:ind w:left="0"/>
        <w:jc w:val="both"/>
      </w:pPr>
      <w:r>
        <w:rPr>
          <w:rFonts w:ascii="Times New Roman"/>
          <w:b w:val="false"/>
          <w:i w:val="false"/>
          <w:color w:val="000000"/>
          <w:sz w:val="28"/>
        </w:rPr>
        <w:t>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39"/>
    <w:bookmarkStart w:name="z815" w:id="240"/>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40"/>
    <w:bookmarkStart w:name="z816" w:id="241"/>
    <w:p>
      <w:pPr>
        <w:spacing w:after="0"/>
        <w:ind w:left="0"/>
        <w:jc w:val="both"/>
      </w:pPr>
      <w:r>
        <w:rPr>
          <w:rFonts w:ascii="Times New Roman"/>
          <w:b w:val="false"/>
          <w:i w:val="false"/>
          <w:color w:val="000000"/>
          <w:sz w:val="28"/>
        </w:rPr>
        <w:t>
      46-4) біліктілікті қашықтықтан арттыруды қамтамасыз етудің қағидаларын әзірлеуді ұйымдастырады және бекітеді;</w:t>
      </w:r>
    </w:p>
    <w:bookmarkEnd w:id="241"/>
    <w:bookmarkStart w:name="z817" w:id="242"/>
    <w:p>
      <w:pPr>
        <w:spacing w:after="0"/>
        <w:ind w:left="0"/>
        <w:jc w:val="both"/>
      </w:pPr>
      <w:r>
        <w:rPr>
          <w:rFonts w:ascii="Times New Roman"/>
          <w:b w:val="false"/>
          <w:i w:val="false"/>
          <w:color w:val="000000"/>
          <w:sz w:val="28"/>
        </w:rPr>
        <w:t>
      46-5) педагогтардың біліктілік деңгейін растау қағидаларын әзірлейді және бекітеді;</w:t>
      </w:r>
    </w:p>
    <w:bookmarkEnd w:id="242"/>
    <w:bookmarkStart w:name="z818" w:id="243"/>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43"/>
    <w:bookmarkStart w:name="z819" w:id="244"/>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21" w:id="245"/>
    <w:p>
      <w:pPr>
        <w:spacing w:after="0"/>
        <w:ind w:left="0"/>
        <w:jc w:val="both"/>
      </w:pPr>
      <w:r>
        <w:rPr>
          <w:rFonts w:ascii="Times New Roman"/>
          <w:b w:val="false"/>
          <w:i w:val="false"/>
          <w:color w:val="000000"/>
          <w:sz w:val="28"/>
        </w:rPr>
        <w:t xml:space="preserve">
      46-9)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45"/>
    <w:bookmarkStart w:name="z1013" w:id="246"/>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46"/>
    <w:bookmarkStart w:name="z1014" w:id="247"/>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47"/>
    <w:bookmarkStart w:name="z1015" w:id="248"/>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48"/>
    <w:bookmarkStart w:name="z1016" w:id="249"/>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49"/>
    <w:bookmarkStart w:name="z1017" w:id="250"/>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51"/>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51"/>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660" w:id="252"/>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2"/>
    <w:bookmarkStart w:name="z1018" w:id="253"/>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19" w:id="254"/>
    <w:p>
      <w:pPr>
        <w:spacing w:after="0"/>
        <w:ind w:left="0"/>
        <w:jc w:val="left"/>
      </w:pPr>
      <w:r>
        <w:rPr>
          <w:rFonts w:ascii="Times New Roman"/>
          <w:b/>
          <w:i w:val="false"/>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54"/>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 жұмыскерлері мен оларға теңестірілген адамдары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 жұмыскерлері мен оларға теңестірілген адамдары,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9" w:id="255"/>
    <w:p>
      <w:pPr>
        <w:spacing w:after="0"/>
        <w:ind w:left="0"/>
        <w:jc w:val="left"/>
      </w:pPr>
      <w:r>
        <w:rPr>
          <w:rFonts w:ascii="Times New Roman"/>
          <w:b/>
          <w:i w:val="false"/>
          <w:color w:val="000000"/>
        </w:rPr>
        <w:t xml:space="preserve"> 6-бап. Білім беру саласындағы жергілікті өкілді және атқарушы органдардың құзыреті</w:t>
      </w:r>
    </w:p>
    <w:bookmarkEnd w:id="255"/>
    <w:bookmarkStart w:name="z236" w:id="256"/>
    <w:p>
      <w:pPr>
        <w:spacing w:after="0"/>
        <w:ind w:left="0"/>
        <w:jc w:val="both"/>
      </w:pPr>
      <w:r>
        <w:rPr>
          <w:rFonts w:ascii="Times New Roman"/>
          <w:b w:val="false"/>
          <w:i w:val="false"/>
          <w:color w:val="000000"/>
          <w:sz w:val="28"/>
        </w:rPr>
        <w:t>
      1. Жергілікті өкілді органдар:</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57"/>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57"/>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58"/>
    <w:p>
      <w:pPr>
        <w:spacing w:after="0"/>
        <w:ind w:left="0"/>
        <w:jc w:val="both"/>
      </w:pPr>
      <w:r>
        <w:rPr>
          <w:rFonts w:ascii="Times New Roman"/>
          <w:b w:val="false"/>
          <w:i w:val="false"/>
          <w:color w:val="000000"/>
          <w:sz w:val="28"/>
        </w:rPr>
        <w:t>
      2. Облыстың жергілікті атқарушы органы:</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259"/>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259"/>
    <w:bookmarkStart w:name="z241" w:id="260"/>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260"/>
    <w:bookmarkStart w:name="z242" w:id="261"/>
    <w:p>
      <w:pPr>
        <w:spacing w:after="0"/>
        <w:ind w:left="0"/>
        <w:jc w:val="both"/>
      </w:pPr>
      <w:r>
        <w:rPr>
          <w:rFonts w:ascii="Times New Roman"/>
          <w:b w:val="false"/>
          <w:i w:val="false"/>
          <w:color w:val="000000"/>
          <w:sz w:val="28"/>
        </w:rPr>
        <w:t>
      3) балаларды арнайы оқу бағдарламалары бойынша оқытуды қамтамасыз етеді;</w:t>
      </w:r>
    </w:p>
    <w:bookmarkEnd w:id="261"/>
    <w:bookmarkStart w:name="z243" w:id="262"/>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262"/>
    <w:bookmarkStart w:name="z244" w:id="263"/>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63"/>
    <w:bookmarkStart w:name="z822" w:id="264"/>
    <w:p>
      <w:pPr>
        <w:spacing w:after="0"/>
        <w:ind w:left="0"/>
        <w:jc w:val="both"/>
      </w:pPr>
      <w:r>
        <w:rPr>
          <w:rFonts w:ascii="Times New Roman"/>
          <w:b w:val="false"/>
          <w:i w:val="false"/>
          <w:color w:val="000000"/>
          <w:sz w:val="28"/>
        </w:rPr>
        <w:t xml:space="preserve">
      5-1) 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64"/>
    <w:bookmarkStart w:name="z245" w:id="265"/>
    <w:p>
      <w:pPr>
        <w:spacing w:after="0"/>
        <w:ind w:left="0"/>
        <w:jc w:val="both"/>
      </w:pPr>
      <w:r>
        <w:rPr>
          <w:rFonts w:ascii="Times New Roman"/>
          <w:b w:val="false"/>
          <w:i w:val="false"/>
          <w:color w:val="000000"/>
          <w:sz w:val="28"/>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47" w:id="266"/>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266"/>
    <w:bookmarkStart w:name="z936" w:id="267"/>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67"/>
    <w:bookmarkStart w:name="z1032" w:id="268"/>
    <w:p>
      <w:pPr>
        <w:spacing w:after="0"/>
        <w:ind w:left="0"/>
        <w:jc w:val="both"/>
      </w:pPr>
      <w:r>
        <w:rPr>
          <w:rFonts w:ascii="Times New Roman"/>
          <w:b w:val="false"/>
          <w:i w:val="false"/>
          <w:color w:val="000000"/>
          <w:sz w:val="28"/>
        </w:rPr>
        <w:t>
      8-2) орта білім беруге мемлекеттік білім беру тапсырысын бекітеді;</w:t>
      </w:r>
    </w:p>
    <w:bookmarkEnd w:id="268"/>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Start w:name="z248" w:id="269"/>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269"/>
    <w:bookmarkStart w:name="z249" w:id="270"/>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70"/>
    <w:bookmarkStart w:name="z250" w:id="271"/>
    <w:p>
      <w:pPr>
        <w:spacing w:after="0"/>
        <w:ind w:left="0"/>
        <w:jc w:val="both"/>
      </w:pP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bookmarkEnd w:id="271"/>
    <w:bookmarkStart w:name="z251" w:id="272"/>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72"/>
    <w:bookmarkStart w:name="z252" w:id="273"/>
    <w:p>
      <w:pPr>
        <w:spacing w:after="0"/>
        <w:ind w:left="0"/>
        <w:jc w:val="both"/>
      </w:pPr>
      <w:r>
        <w:rPr>
          <w:rFonts w:ascii="Times New Roman"/>
          <w:b w:val="false"/>
          <w:i w:val="false"/>
          <w:color w:val="000000"/>
          <w:sz w:val="28"/>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bookmarkEnd w:id="273"/>
    <w:bookmarkStart w:name="z253" w:id="274"/>
    <w:p>
      <w:pPr>
        <w:spacing w:after="0"/>
        <w:ind w:left="0"/>
        <w:jc w:val="both"/>
      </w:pPr>
      <w:r>
        <w:rPr>
          <w:rFonts w:ascii="Times New Roman"/>
          <w:b w:val="false"/>
          <w:i w:val="false"/>
          <w:color w:val="000000"/>
          <w:sz w:val="28"/>
        </w:rPr>
        <w:t>
      14) балаларға облыстық деңгейде жүзеге асырылатын қосымша білім беруді қамтамасыз етеді;</w:t>
      </w:r>
    </w:p>
    <w:bookmarkEnd w:id="274"/>
    <w:bookmarkStart w:name="z254" w:id="275"/>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75"/>
    <w:bookmarkStart w:name="z255" w:id="276"/>
    <w:p>
      <w:pPr>
        <w:spacing w:after="0"/>
        <w:ind w:left="0"/>
        <w:jc w:val="both"/>
      </w:pPr>
      <w:r>
        <w:rPr>
          <w:rFonts w:ascii="Times New Roman"/>
          <w:b w:val="false"/>
          <w:i w:val="false"/>
          <w:color w:val="000000"/>
          <w:sz w:val="28"/>
        </w:rPr>
        <w:t xml:space="preserve">
      16)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76"/>
    <w:bookmarkStart w:name="z1020" w:id="277"/>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77"/>
    <w:bookmarkStart w:name="z256" w:id="278"/>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278"/>
    <w:bookmarkStart w:name="z257" w:id="279"/>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279"/>
    <w:bookmarkStart w:name="z258" w:id="280"/>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bookmarkEnd w:id="280"/>
    <w:bookmarkStart w:name="z259" w:id="281"/>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281"/>
    <w:bookmarkStart w:name="z823" w:id="282"/>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82"/>
    <w:bookmarkStart w:name="z260" w:id="283"/>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283"/>
    <w:bookmarkStart w:name="z261" w:id="284"/>
    <w:p>
      <w:pPr>
        <w:spacing w:after="0"/>
        <w:ind w:left="0"/>
        <w:jc w:val="both"/>
      </w:pPr>
      <w:r>
        <w:rPr>
          <w:rFonts w:ascii="Times New Roman"/>
          <w:b w:val="false"/>
          <w:i w:val="false"/>
          <w:color w:val="000000"/>
          <w:sz w:val="28"/>
        </w:rPr>
        <w:t>
      22) білім беру саласындағы уәкілетті органмен келісім бойынша білім беруді облыстық басқару органының бірінші басшысын тағайындайды;</w:t>
      </w:r>
    </w:p>
    <w:bookmarkEnd w:id="284"/>
    <w:bookmarkStart w:name="z824" w:id="285"/>
    <w:p>
      <w:pPr>
        <w:spacing w:after="0"/>
        <w:ind w:left="0"/>
        <w:jc w:val="both"/>
      </w:pPr>
      <w:r>
        <w:rPr>
          <w:rFonts w:ascii="Times New Roman"/>
          <w:b w:val="false"/>
          <w:i w:val="false"/>
          <w:color w:val="000000"/>
          <w:sz w:val="28"/>
        </w:rPr>
        <w:t>
      22-1) білім беру мониторингін жүзеге асырады;</w:t>
      </w:r>
    </w:p>
    <w:bookmarkEnd w:id="285"/>
    <w:bookmarkStart w:name="z577" w:id="286"/>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286"/>
    <w:bookmarkStart w:name="z661" w:id="287"/>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287"/>
    <w:bookmarkStart w:name="z737" w:id="288"/>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288"/>
    <w:bookmarkStart w:name="z825" w:id="289"/>
    <w:p>
      <w:pPr>
        <w:spacing w:after="0"/>
        <w:ind w:left="0"/>
        <w:jc w:val="both"/>
      </w:pPr>
      <w:r>
        <w:rPr>
          <w:rFonts w:ascii="Times New Roman"/>
          <w:b w:val="false"/>
          <w:i w:val="false"/>
          <w:color w:val="000000"/>
          <w:sz w:val="28"/>
        </w:rPr>
        <w:t>
      24-1) қамқоршылық кеңестерге жәрдем көрсетеді;</w:t>
      </w:r>
    </w:p>
    <w:bookmarkEnd w:id="289"/>
    <w:bookmarkStart w:name="z826" w:id="290"/>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w:t>
      </w:r>
    </w:p>
    <w:bookmarkEnd w:id="290"/>
    <w:bookmarkStart w:name="z827" w:id="291"/>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291"/>
    <w:bookmarkStart w:name="z828" w:id="292"/>
    <w:p>
      <w:pPr>
        <w:spacing w:after="0"/>
        <w:ind w:left="0"/>
        <w:jc w:val="both"/>
      </w:pPr>
      <w:r>
        <w:rPr>
          <w:rFonts w:ascii="Times New Roman"/>
          <w:b w:val="false"/>
          <w:i w:val="false"/>
          <w:color w:val="000000"/>
          <w:sz w:val="28"/>
        </w:rPr>
        <w:t>
      24-4)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292"/>
    <w:bookmarkStart w:name="z829" w:id="293"/>
    <w:p>
      <w:pPr>
        <w:spacing w:after="0"/>
        <w:ind w:left="0"/>
        <w:jc w:val="both"/>
      </w:pPr>
      <w:r>
        <w:rPr>
          <w:rFonts w:ascii="Times New Roman"/>
          <w:b w:val="false"/>
          <w:i w:val="false"/>
          <w:color w:val="000000"/>
          <w:sz w:val="28"/>
        </w:rPr>
        <w:t>
      24-5) облыстық деңгейдегі әдістемелік кабинеттердің материалдық-техникалық базасын қамтамасыз етеді;</w:t>
      </w:r>
    </w:p>
    <w:bookmarkEnd w:id="293"/>
    <w:bookmarkStart w:name="z953" w:id="294"/>
    <w:p>
      <w:pPr>
        <w:spacing w:after="0"/>
        <w:ind w:left="0"/>
        <w:jc w:val="both"/>
      </w:pPr>
      <w:r>
        <w:rPr>
          <w:rFonts w:ascii="Times New Roman"/>
          <w:b w:val="false"/>
          <w:i w:val="false"/>
          <w:color w:val="000000"/>
          <w:sz w:val="28"/>
        </w:rPr>
        <w:t>
      24-6) орта білім беру ұйымдарындағы психологиялық қызметтің жұмыс істеу қағидаларын әзірлеуді ұйымдастырады және бекітеді;</w:t>
      </w:r>
    </w:p>
    <w:bookmarkEnd w:id="294"/>
    <w:bookmarkStart w:name="z954" w:id="295"/>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295"/>
    <w:bookmarkStart w:name="z1021" w:id="296"/>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296"/>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bookmarkStart w:name="z738" w:id="297"/>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97"/>
    <w:bookmarkStart w:name="z262" w:id="298"/>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299"/>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299"/>
    <w:bookmarkStart w:name="z265" w:id="300"/>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00"/>
    <w:bookmarkStart w:name="z266" w:id="301"/>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01"/>
    <w:bookmarkStart w:name="z267" w:id="302"/>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03"/>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03"/>
    <w:bookmarkStart w:name="z830" w:id="304"/>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04"/>
    <w:bookmarkStart w:name="z1033" w:id="305"/>
    <w:p>
      <w:pPr>
        <w:spacing w:after="0"/>
        <w:ind w:left="0"/>
        <w:jc w:val="both"/>
      </w:pPr>
      <w:r>
        <w:rPr>
          <w:rFonts w:ascii="Times New Roman"/>
          <w:b w:val="false"/>
          <w:i w:val="false"/>
          <w:color w:val="000000"/>
          <w:sz w:val="28"/>
        </w:rPr>
        <w:t>
      7-2) орта білім беруге мемлекеттік білім беру тапсырысын бекітеді;</w:t>
      </w:r>
    </w:p>
    <w:bookmarkEnd w:id="305"/>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Start w:name="z270" w:id="306"/>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06"/>
    <w:bookmarkStart w:name="z271" w:id="307"/>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07"/>
    <w:bookmarkStart w:name="z272" w:id="308"/>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08"/>
    <w:bookmarkStart w:name="z273" w:id="309"/>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w:t>
      </w:r>
    </w:p>
    <w:bookmarkEnd w:id="309"/>
    <w:bookmarkStart w:name="z274" w:id="310"/>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10"/>
    <w:bookmarkStart w:name="z275" w:id="311"/>
    <w:p>
      <w:pPr>
        <w:spacing w:after="0"/>
        <w:ind w:left="0"/>
        <w:jc w:val="both"/>
      </w:pPr>
      <w:r>
        <w:rPr>
          <w:rFonts w:ascii="Times New Roman"/>
          <w:b w:val="false"/>
          <w:i w:val="false"/>
          <w:color w:val="000000"/>
          <w:sz w:val="28"/>
        </w:rPr>
        <w:t>
      13) арнайы оқу бағдарламалары бойынша оқытуды ұйымдастырады;</w:t>
      </w:r>
    </w:p>
    <w:bookmarkEnd w:id="311"/>
    <w:bookmarkStart w:name="z276" w:id="312"/>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12"/>
    <w:bookmarkStart w:name="z277" w:id="313"/>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13"/>
    <w:bookmarkStart w:name="z278" w:id="314"/>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14"/>
    <w:bookmarkStart w:name="z279" w:id="315"/>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15"/>
    <w:bookmarkStart w:name="z280" w:id="316"/>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16"/>
    <w:bookmarkStart w:name="z281" w:id="317"/>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17"/>
    <w:bookmarkStart w:name="z282" w:id="318"/>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18"/>
    <w:bookmarkStart w:name="z283" w:id="319"/>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19"/>
    <w:bookmarkStart w:name="z284" w:id="320"/>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20"/>
    <w:bookmarkStart w:name="z285" w:id="321"/>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21"/>
    <w:bookmarkStart w:name="z286" w:id="322"/>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22"/>
    <w:bookmarkStart w:name="z955" w:id="323"/>
    <w:p>
      <w:pPr>
        <w:spacing w:after="0"/>
        <w:ind w:left="0"/>
        <w:jc w:val="both"/>
      </w:pPr>
      <w:r>
        <w:rPr>
          <w:rFonts w:ascii="Times New Roman"/>
          <w:b w:val="false"/>
          <w:i w:val="false"/>
          <w:color w:val="000000"/>
          <w:sz w:val="28"/>
        </w:rPr>
        <w:t>
      24-1) орта білім беру ұйымдарындағы психологиялық қызметтің жұмыс істеу қағидаларын әзірлеуді ұйымдастырады және бекітеді;</w:t>
      </w:r>
    </w:p>
    <w:bookmarkEnd w:id="323"/>
    <w:bookmarkStart w:name="z956" w:id="324"/>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24"/>
    <w:bookmarkStart w:name="z287" w:id="325"/>
    <w:p>
      <w:pPr>
        <w:spacing w:after="0"/>
        <w:ind w:left="0"/>
        <w:jc w:val="both"/>
      </w:pPr>
      <w:r>
        <w:rPr>
          <w:rFonts w:ascii="Times New Roman"/>
          <w:b w:val="false"/>
          <w:i w:val="false"/>
          <w:color w:val="000000"/>
          <w:sz w:val="28"/>
        </w:rPr>
        <w:t>
      25) білім беру саласындағы уәкілетті органмен келісім бойынша білім беруді басқару органының бірінші басшыларын тағайындайды;</w:t>
      </w:r>
    </w:p>
    <w:bookmarkEnd w:id="325"/>
    <w:bookmarkStart w:name="z831" w:id="326"/>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26"/>
    <w:bookmarkStart w:name="z832" w:id="327"/>
    <w:p>
      <w:pPr>
        <w:spacing w:after="0"/>
        <w:ind w:left="0"/>
        <w:jc w:val="both"/>
      </w:pPr>
      <w:r>
        <w:rPr>
          <w:rFonts w:ascii="Times New Roman"/>
          <w:b w:val="false"/>
          <w:i w:val="false"/>
          <w:color w:val="000000"/>
          <w:sz w:val="28"/>
        </w:rPr>
        <w:t>
      25-2) білім беру мониторингін жүзеге асырады;</w:t>
      </w:r>
    </w:p>
    <w:bookmarkEnd w:id="327"/>
    <w:bookmarkStart w:name="z833" w:id="328"/>
    <w:p>
      <w:pPr>
        <w:spacing w:after="0"/>
        <w:ind w:left="0"/>
        <w:jc w:val="both"/>
      </w:pPr>
      <w:r>
        <w:rPr>
          <w:rFonts w:ascii="Times New Roman"/>
          <w:b w:val="false"/>
          <w:i w:val="false"/>
          <w:color w:val="000000"/>
          <w:sz w:val="28"/>
        </w:rPr>
        <w:t>
      25-3) қамқоршылық кеңестерге жәрдем көрсетеді;</w:t>
      </w:r>
    </w:p>
    <w:bookmarkEnd w:id="328"/>
    <w:bookmarkStart w:name="z834" w:id="329"/>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29"/>
    <w:bookmarkStart w:name="z835" w:id="330"/>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30"/>
    <w:bookmarkStart w:name="z836" w:id="331"/>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31"/>
    <w:bookmarkStart w:name="z837" w:id="332"/>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32"/>
    <w:bookmarkStart w:name="z838" w:id="333"/>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33"/>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34"/>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34"/>
    <w:bookmarkStart w:name="z740" w:id="335"/>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35"/>
    <w:bookmarkStart w:name="z741" w:id="336"/>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36"/>
    <w:bookmarkStart w:name="z288" w:id="337"/>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90" w:id="338"/>
    <w:p>
      <w:pPr>
        <w:spacing w:after="0"/>
        <w:ind w:left="0"/>
        <w:jc w:val="both"/>
      </w:pPr>
      <w:r>
        <w:rPr>
          <w:rFonts w:ascii="Times New Roman"/>
          <w:b w:val="false"/>
          <w:i w:val="false"/>
          <w:color w:val="000000"/>
          <w:sz w:val="28"/>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bookmarkEnd w:id="338"/>
    <w:bookmarkStart w:name="z291" w:id="339"/>
    <w:p>
      <w:pPr>
        <w:spacing w:after="0"/>
        <w:ind w:left="0"/>
        <w:jc w:val="both"/>
      </w:pPr>
      <w:r>
        <w:rPr>
          <w:rFonts w:ascii="Times New Roman"/>
          <w:b w:val="false"/>
          <w:i w:val="false"/>
          <w:color w:val="000000"/>
          <w:sz w:val="28"/>
        </w:rPr>
        <w:t>
      3) білім алушылардың ұлттық бірыңғай тестілеуге қатысуын ұйымдастырады;</w:t>
      </w:r>
    </w:p>
    <w:bookmarkEnd w:id="339"/>
    <w:bookmarkStart w:name="z292" w:id="340"/>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bookmarkEnd w:id="340"/>
    <w:bookmarkStart w:name="z1022" w:id="341"/>
    <w:p>
      <w:pPr>
        <w:spacing w:after="0"/>
        <w:ind w:left="0"/>
        <w:jc w:val="both"/>
      </w:pPr>
      <w:r>
        <w:rPr>
          <w:rFonts w:ascii="Times New Roman"/>
          <w:b w:val="false"/>
          <w:i w:val="false"/>
          <w:color w:val="000000"/>
          <w:sz w:val="28"/>
        </w:rPr>
        <w:t>
      4-1) мектепке дейінгі тәрбиелеу мен оқытуға мемлекеттік білім беру тапсырысын орналастыруды қамтамасыз етеді;</w:t>
      </w:r>
    </w:p>
    <w:bookmarkEnd w:id="341"/>
    <w:bookmarkStart w:name="z293" w:id="342"/>
    <w:p>
      <w:pPr>
        <w:spacing w:after="0"/>
        <w:ind w:left="0"/>
        <w:jc w:val="both"/>
      </w:pPr>
      <w:r>
        <w:rPr>
          <w:rFonts w:ascii="Times New Roman"/>
          <w:b w:val="false"/>
          <w:i w:val="false"/>
          <w:color w:val="000000"/>
          <w:sz w:val="28"/>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95" w:id="343"/>
    <w:p>
      <w:pPr>
        <w:spacing w:after="0"/>
        <w:ind w:left="0"/>
        <w:jc w:val="both"/>
      </w:pPr>
      <w:r>
        <w:rPr>
          <w:rFonts w:ascii="Times New Roman"/>
          <w:b w:val="false"/>
          <w:i w:val="false"/>
          <w:color w:val="000000"/>
          <w:sz w:val="28"/>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bookmarkEnd w:id="343"/>
    <w:bookmarkStart w:name="z296" w:id="344"/>
    <w:p>
      <w:pPr>
        <w:spacing w:after="0"/>
        <w:ind w:left="0"/>
        <w:jc w:val="both"/>
      </w:pPr>
      <w:r>
        <w:rPr>
          <w:rFonts w:ascii="Times New Roman"/>
          <w:b w:val="false"/>
          <w:i w:val="false"/>
          <w:color w:val="000000"/>
          <w:sz w:val="28"/>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bookmarkEnd w:id="344"/>
    <w:bookmarkStart w:name="z934" w:id="345"/>
    <w:p>
      <w:pPr>
        <w:spacing w:after="0"/>
        <w:ind w:left="0"/>
        <w:jc w:val="both"/>
      </w:pPr>
      <w:r>
        <w:rPr>
          <w:rFonts w:ascii="Times New Roman"/>
          <w:b w:val="false"/>
          <w:i w:val="false"/>
          <w:color w:val="000000"/>
          <w:sz w:val="28"/>
        </w:rPr>
        <w:t>
      8-1) мектепке дейiнгi тәрбие мен оқытуға мемлекеттiк бiлiм беру тапсырысын, ата-ана төлемақысының мөлшерін бекiтедi;</w:t>
      </w:r>
    </w:p>
    <w:bookmarkEnd w:id="345"/>
    <w:bookmarkStart w:name="z935" w:id="346"/>
    <w:p>
      <w:pPr>
        <w:spacing w:after="0"/>
        <w:ind w:left="0"/>
        <w:jc w:val="both"/>
      </w:pPr>
      <w:r>
        <w:rPr>
          <w:rFonts w:ascii="Times New Roman"/>
          <w:b w:val="false"/>
          <w:i w:val="false"/>
          <w:color w:val="000000"/>
          <w:sz w:val="28"/>
        </w:rPr>
        <w:t>
      8-2) аудандық әдістемелік кабинеттердің материалдық-техникалық базасын қамтамасыз етеді;</w:t>
      </w:r>
    </w:p>
    <w:bookmarkEnd w:id="346"/>
    <w:bookmarkStart w:name="z1034" w:id="347"/>
    <w:p>
      <w:pPr>
        <w:spacing w:after="0"/>
        <w:ind w:left="0"/>
        <w:jc w:val="both"/>
      </w:pPr>
      <w:r>
        <w:rPr>
          <w:rFonts w:ascii="Times New Roman"/>
          <w:b w:val="false"/>
          <w:i w:val="false"/>
          <w:color w:val="000000"/>
          <w:sz w:val="28"/>
        </w:rPr>
        <w:t>
      8-3) орта білім беруге мемлекеттік білім беру тапсырысын бекітеді;</w:t>
      </w:r>
    </w:p>
    <w:bookmarkEnd w:id="347"/>
    <w:bookmarkStart w:name="z297" w:id="348"/>
    <w:p>
      <w:pPr>
        <w:spacing w:after="0"/>
        <w:ind w:left="0"/>
        <w:jc w:val="both"/>
      </w:pPr>
      <w:r>
        <w:rPr>
          <w:rFonts w:ascii="Times New Roman"/>
          <w:b w:val="false"/>
          <w:i w:val="false"/>
          <w:color w:val="000000"/>
          <w:sz w:val="28"/>
        </w:rPr>
        <w:t>
      9) балаларға қосымша білім беруді қамтамасыз етеді;</w:t>
      </w:r>
    </w:p>
    <w:bookmarkEnd w:id="348"/>
    <w:bookmarkStart w:name="z298" w:id="349"/>
    <w:p>
      <w:pPr>
        <w:spacing w:after="0"/>
        <w:ind w:left="0"/>
        <w:jc w:val="both"/>
      </w:pPr>
      <w:r>
        <w:rPr>
          <w:rFonts w:ascii="Times New Roman"/>
          <w:b w:val="false"/>
          <w:i w:val="false"/>
          <w:color w:val="000000"/>
          <w:sz w:val="28"/>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bookmarkEnd w:id="349"/>
    <w:bookmarkStart w:name="z299" w:id="350"/>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w:t>
      </w:r>
    </w:p>
    <w:bookmarkEnd w:id="350"/>
    <w:bookmarkStart w:name="z300" w:id="351"/>
    <w:p>
      <w:pPr>
        <w:spacing w:after="0"/>
        <w:ind w:left="0"/>
        <w:jc w:val="both"/>
      </w:pPr>
      <w:r>
        <w:rPr>
          <w:rFonts w:ascii="Times New Roman"/>
          <w:b w:val="false"/>
          <w:i w:val="false"/>
          <w:color w:val="000000"/>
          <w:sz w:val="28"/>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bookmarkEnd w:id="351"/>
    <w:bookmarkStart w:name="z301" w:id="352"/>
    <w:p>
      <w:pPr>
        <w:spacing w:after="0"/>
        <w:ind w:left="0"/>
        <w:jc w:val="both"/>
      </w:pPr>
      <w:r>
        <w:rPr>
          <w:rFonts w:ascii="Times New Roman"/>
          <w:b w:val="false"/>
          <w:i w:val="false"/>
          <w:color w:val="000000"/>
          <w:sz w:val="28"/>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52"/>
    <w:bookmarkStart w:name="z302" w:id="353"/>
    <w:p>
      <w:pPr>
        <w:spacing w:after="0"/>
        <w:ind w:left="0"/>
        <w:jc w:val="both"/>
      </w:pPr>
      <w:r>
        <w:rPr>
          <w:rFonts w:ascii="Times New Roman"/>
          <w:b w:val="false"/>
          <w:i w:val="false"/>
          <w:color w:val="000000"/>
          <w:sz w:val="28"/>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53"/>
    <w:bookmarkStart w:name="z303" w:id="354"/>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54"/>
    <w:bookmarkStart w:name="z304" w:id="355"/>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55"/>
    <w:bookmarkStart w:name="z305" w:id="356"/>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56"/>
    <w:bookmarkStart w:name="z306" w:id="357"/>
    <w:p>
      <w:pPr>
        <w:spacing w:after="0"/>
        <w:ind w:left="0"/>
        <w:jc w:val="both"/>
      </w:pPr>
      <w:r>
        <w:rPr>
          <w:rFonts w:ascii="Times New Roman"/>
          <w:b w:val="false"/>
          <w:i w:val="false"/>
          <w:color w:val="000000"/>
          <w:sz w:val="28"/>
        </w:rPr>
        <w:t>
      18) мектепке дейінгі тәрбие және оқыту ұйымдарына және отбасыларына қажетті әдістемелік және консультациялық көмек көрсетеді;</w:t>
      </w:r>
    </w:p>
    <w:bookmarkEnd w:id="357"/>
    <w:bookmarkStart w:name="z307" w:id="358"/>
    <w:p>
      <w:pPr>
        <w:spacing w:after="0"/>
        <w:ind w:left="0"/>
        <w:jc w:val="both"/>
      </w:pPr>
      <w:r>
        <w:rPr>
          <w:rFonts w:ascii="Times New Roman"/>
          <w:b w:val="false"/>
          <w:i w:val="false"/>
          <w:color w:val="000000"/>
          <w:sz w:val="28"/>
        </w:rPr>
        <w:t>
      19) облыстың жергілікті атқарушы органымен келісу бойынша аудандық (қалалық) білім бөлімдерінің бірінші басшыларын тағайындайды;</w:t>
      </w:r>
    </w:p>
    <w:bookmarkEnd w:id="358"/>
    <w:bookmarkStart w:name="z840" w:id="359"/>
    <w:p>
      <w:pPr>
        <w:spacing w:after="0"/>
        <w:ind w:left="0"/>
        <w:jc w:val="both"/>
      </w:pPr>
      <w:r>
        <w:rPr>
          <w:rFonts w:ascii="Times New Roman"/>
          <w:b w:val="false"/>
          <w:i w:val="false"/>
          <w:color w:val="000000"/>
          <w:sz w:val="28"/>
        </w:rPr>
        <w:t>
      19-1) білім беру мониторингін жүзеге асырады;</w:t>
      </w:r>
    </w:p>
    <w:bookmarkEnd w:id="359"/>
    <w:bookmarkStart w:name="z839" w:id="360"/>
    <w:p>
      <w:pPr>
        <w:spacing w:after="0"/>
        <w:ind w:left="0"/>
        <w:jc w:val="both"/>
      </w:pPr>
      <w:r>
        <w:rPr>
          <w:rFonts w:ascii="Times New Roman"/>
          <w:b w:val="false"/>
          <w:i w:val="false"/>
          <w:color w:val="000000"/>
          <w:sz w:val="28"/>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bookmarkEnd w:id="360"/>
    <w:bookmarkStart w:name="z578" w:id="361"/>
    <w:p>
      <w:pPr>
        <w:spacing w:after="0"/>
        <w:ind w:left="0"/>
        <w:jc w:val="both"/>
      </w:pPr>
      <w:r>
        <w:rPr>
          <w:rFonts w:ascii="Times New Roman"/>
          <w:b w:val="false"/>
          <w:i w:val="false"/>
          <w:color w:val="000000"/>
          <w:sz w:val="28"/>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841" w:id="362"/>
    <w:p>
      <w:pPr>
        <w:spacing w:after="0"/>
        <w:ind w:left="0"/>
        <w:jc w:val="both"/>
      </w:pPr>
      <w:r>
        <w:rPr>
          <w:rFonts w:ascii="Times New Roman"/>
          <w:b w:val="false"/>
          <w:i w:val="false"/>
          <w:color w:val="000000"/>
          <w:sz w:val="28"/>
        </w:rPr>
        <w:t>
      21-1) мемлекеттік білім беру ұйымдарының кадрмен қамтамасыз етілуін жүзеге асырады;</w:t>
      </w:r>
    </w:p>
    <w:bookmarkEnd w:id="362"/>
    <w:bookmarkStart w:name="z842" w:id="363"/>
    <w:p>
      <w:pPr>
        <w:spacing w:after="0"/>
        <w:ind w:left="0"/>
        <w:jc w:val="both"/>
      </w:pPr>
      <w:r>
        <w:rPr>
          <w:rFonts w:ascii="Times New Roman"/>
          <w:b w:val="false"/>
          <w:i w:val="false"/>
          <w:color w:val="000000"/>
          <w:sz w:val="28"/>
        </w:rPr>
        <w:t>
      21-2) білім беру ұйымдарындағы психологиялық қызметтің әдістемелік басшылығын қамтамасыз етеді;</w:t>
      </w:r>
    </w:p>
    <w:bookmarkEnd w:id="363"/>
    <w:bookmarkStart w:name="z843" w:id="364"/>
    <w:p>
      <w:pPr>
        <w:spacing w:after="0"/>
        <w:ind w:left="0"/>
        <w:jc w:val="both"/>
      </w:pPr>
      <w:r>
        <w:rPr>
          <w:rFonts w:ascii="Times New Roman"/>
          <w:b w:val="false"/>
          <w:i w:val="false"/>
          <w:color w:val="000000"/>
          <w:sz w:val="28"/>
        </w:rPr>
        <w:t>
      21-3) негізгі орта, жалпы орта білім беру ұйымдарында экстернат нысанында оқытуға рұқсат береді;</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23" w:id="365"/>
    <w:p>
      <w:pPr>
        <w:spacing w:after="0"/>
        <w:ind w:left="0"/>
        <w:jc w:val="both"/>
      </w:pPr>
      <w:r>
        <w:rPr>
          <w:rFonts w:ascii="Times New Roman"/>
          <w:b w:val="false"/>
          <w:i w:val="false"/>
          <w:color w:val="000000"/>
          <w:sz w:val="28"/>
        </w:rPr>
        <w:t>
      21-5) білім беру ұйымдарында ерекше білім берілуіне қажеттілігі бар адамдар (балалар) үшін білім алудың арнайы жағдайларын жасайды;</w:t>
      </w:r>
    </w:p>
    <w:bookmarkEnd w:id="365"/>
    <w:bookmarkStart w:name="z744" w:id="366"/>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66"/>
    <w:bookmarkStart w:name="z308" w:id="367"/>
    <w:p>
      <w:pPr>
        <w:spacing w:after="0"/>
        <w:ind w:left="0"/>
        <w:jc w:val="both"/>
      </w:pPr>
      <w:r>
        <w:rPr>
          <w:rFonts w:ascii="Times New Roman"/>
          <w:b w:val="false"/>
          <w:i w:val="false"/>
          <w:color w:val="000000"/>
          <w:sz w:val="28"/>
        </w:rPr>
        <w:t>
      5. Қаладағы ауданның, облыстық, аудандық маңызы бар қаланың, кенттің, ауылдың, ауылдық округтің әкімі:</w:t>
      </w:r>
    </w:p>
    <w:bookmarkEnd w:id="367"/>
    <w:bookmarkStart w:name="z309" w:id="368"/>
    <w:p>
      <w:pPr>
        <w:spacing w:after="0"/>
        <w:ind w:left="0"/>
        <w:jc w:val="both"/>
      </w:pPr>
      <w:r>
        <w:rPr>
          <w:rFonts w:ascii="Times New Roman"/>
          <w:b w:val="false"/>
          <w:i w:val="false"/>
          <w:color w:val="000000"/>
          <w:sz w:val="28"/>
        </w:rPr>
        <w:t>
      1) мектеп жасына дейінгі және мектеп жасындағы балаларды есепке алуды ұйымдастырады;</w:t>
      </w:r>
    </w:p>
    <w:bookmarkEnd w:id="368"/>
    <w:bookmarkStart w:name="z844" w:id="369"/>
    <w:p>
      <w:pPr>
        <w:spacing w:after="0"/>
        <w:ind w:left="0"/>
        <w:jc w:val="both"/>
      </w:pPr>
      <w:r>
        <w:rPr>
          <w:rFonts w:ascii="Times New Roman"/>
          <w:b w:val="false"/>
          <w:i w:val="false"/>
          <w:color w:val="000000"/>
          <w:sz w:val="28"/>
        </w:rPr>
        <w:t>
      1-1) тірек мектептердің (ресурс орталықтарының) жұмыс істеуін қамтамасыз етеді;</w:t>
      </w:r>
    </w:p>
    <w:bookmarkEnd w:id="369"/>
    <w:bookmarkStart w:name="z310" w:id="370"/>
    <w:p>
      <w:pPr>
        <w:spacing w:after="0"/>
        <w:ind w:left="0"/>
        <w:jc w:val="both"/>
      </w:pPr>
      <w:r>
        <w:rPr>
          <w:rFonts w:ascii="Times New Roman"/>
          <w:b w:val="false"/>
          <w:i w:val="false"/>
          <w:color w:val="000000"/>
          <w:sz w:val="28"/>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bookmarkEnd w:id="370"/>
    <w:p>
      <w:pPr>
        <w:spacing w:after="0"/>
        <w:ind w:left="0"/>
        <w:jc w:val="both"/>
      </w:pPr>
      <w:r>
        <w:rPr>
          <w:rFonts w:ascii="Times New Roman"/>
          <w:b w:val="false"/>
          <w:i w:val="false"/>
          <w:color w:val="000000"/>
          <w:sz w:val="28"/>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 w:id="371"/>
    <w:p>
      <w:pPr>
        <w:spacing w:after="0"/>
        <w:ind w:left="0"/>
        <w:jc w:val="left"/>
      </w:pPr>
      <w:r>
        <w:rPr>
          <w:rFonts w:ascii="Times New Roman"/>
          <w:b/>
          <w:i w:val="false"/>
          <w:color w:val="000000"/>
        </w:rPr>
        <w:t xml:space="preserve"> 7-бап. Білім беру жүйесін басқару органдарын ақпараттық қамтамасыз ету</w:t>
      </w:r>
    </w:p>
    <w:bookmarkEnd w:id="371"/>
    <w:bookmarkStart w:name="z311" w:id="372"/>
    <w:p>
      <w:pPr>
        <w:spacing w:after="0"/>
        <w:ind w:left="0"/>
        <w:jc w:val="both"/>
      </w:pPr>
      <w:r>
        <w:rPr>
          <w:rFonts w:ascii="Times New Roman"/>
          <w:b w:val="false"/>
          <w:i w:val="false"/>
          <w:color w:val="000000"/>
          <w:sz w:val="28"/>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bookmarkEnd w:id="372"/>
    <w:bookmarkStart w:name="z312" w:id="373"/>
    <w:p>
      <w:pPr>
        <w:spacing w:after="0"/>
        <w:ind w:left="0"/>
        <w:jc w:val="both"/>
      </w:pPr>
      <w:r>
        <w:rPr>
          <w:rFonts w:ascii="Times New Roman"/>
          <w:b w:val="false"/>
          <w:i w:val="false"/>
          <w:color w:val="000000"/>
          <w:sz w:val="28"/>
        </w:rPr>
        <w:t>
      2. Білім берудің бірыңғай ақпараттық жүйесі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374"/>
    <w:p>
      <w:pPr>
        <w:spacing w:after="0"/>
        <w:ind w:left="0"/>
        <w:jc w:val="left"/>
      </w:pPr>
      <w:r>
        <w:rPr>
          <w:rFonts w:ascii="Times New Roman"/>
          <w:b/>
          <w:i w:val="false"/>
          <w:color w:val="000000"/>
        </w:rPr>
        <w:t xml:space="preserve"> 8-бап. Білім беру саласындағы мемлекеттік кепілдіктер</w:t>
      </w:r>
    </w:p>
    <w:bookmarkEnd w:id="374"/>
    <w:bookmarkStart w:name="z313" w:id="375"/>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75"/>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314" w:id="376"/>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76"/>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77"/>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77"/>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78"/>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78"/>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79"/>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79"/>
    <w:bookmarkStart w:name="z318" w:id="380"/>
    <w:p>
      <w:pPr>
        <w:spacing w:after="0"/>
        <w:ind w:left="0"/>
        <w:jc w:val="both"/>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380"/>
    <w:bookmarkStart w:name="z319" w:id="381"/>
    <w:p>
      <w:pPr>
        <w:spacing w:after="0"/>
        <w:ind w:left="0"/>
        <w:jc w:val="both"/>
      </w:pPr>
      <w:r>
        <w:rPr>
          <w:rFonts w:ascii="Times New Roman"/>
          <w:b w:val="false"/>
          <w:i w:val="false"/>
          <w:color w:val="000000"/>
          <w:sz w:val="28"/>
        </w:rPr>
        <w:t>
      3) көп балалы отбасылардың балалары;</w:t>
      </w:r>
    </w:p>
    <w:bookmarkEnd w:id="381"/>
    <w:bookmarkStart w:name="z320" w:id="382"/>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382"/>
    <w:bookmarkStart w:name="z845" w:id="383"/>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383"/>
    <w:bookmarkStart w:name="z846" w:id="384"/>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384"/>
    <w:bookmarkStart w:name="z847" w:id="385"/>
    <w:p>
      <w:pPr>
        <w:spacing w:after="0"/>
        <w:ind w:left="0"/>
        <w:jc w:val="both"/>
      </w:pPr>
      <w:r>
        <w:rPr>
          <w:rFonts w:ascii="Times New Roman"/>
          <w:b w:val="false"/>
          <w:i w:val="false"/>
          <w:color w:val="000000"/>
          <w:sz w:val="28"/>
        </w:rPr>
        <w:t>
      7) интернаттық ұйымдардың тәрбиеленушілері;</w:t>
      </w:r>
    </w:p>
    <w:bookmarkEnd w:id="385"/>
    <w:bookmarkStart w:name="z848" w:id="386"/>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386"/>
    <w:bookmarkStart w:name="z849" w:id="387"/>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87"/>
    <w:bookmarkStart w:name="z850" w:id="388"/>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388"/>
    <w:bookmarkStart w:name="z1039" w:id="389"/>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389"/>
    <w:bookmarkStart w:name="z942" w:id="390"/>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390"/>
    <w:bookmarkStart w:name="z943" w:id="3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391"/>
    <w:bookmarkStart w:name="z322" w:id="392"/>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392"/>
    <w:bookmarkStart w:name="z323" w:id="393"/>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393"/>
    <w:bookmarkStart w:name="z324" w:id="394"/>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70" w:id="395"/>
    <w:p>
      <w:pPr>
        <w:spacing w:after="0"/>
        <w:ind w:left="0"/>
        <w:jc w:val="left"/>
      </w:pPr>
      <w:r>
        <w:rPr>
          <w:rFonts w:ascii="Times New Roman"/>
          <w:b/>
          <w:i w:val="false"/>
          <w:color w:val="000000"/>
        </w:rPr>
        <w:t xml:space="preserve"> 8-1-бап. Білім беру саласындағы ең төмен әлеуметтік стандарттар</w:t>
      </w:r>
    </w:p>
    <w:bookmarkEnd w:id="395"/>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024" w:id="396"/>
    <w:p>
      <w:pPr>
        <w:spacing w:after="0"/>
        <w:ind w:left="0"/>
        <w:jc w:val="left"/>
      </w:pPr>
      <w:r>
        <w:rPr>
          <w:rFonts w:ascii="Times New Roman"/>
          <w:b/>
          <w:i w:val="false"/>
          <w:color w:val="000000"/>
        </w:rPr>
        <w:t xml:space="preserve"> 8-2-бап. Білім беру саласындағы мемлекеттік монополия</w:t>
      </w:r>
    </w:p>
    <w:bookmarkEnd w:id="396"/>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397"/>
    <w:p>
      <w:pPr>
        <w:spacing w:after="0"/>
        <w:ind w:left="0"/>
        <w:jc w:val="left"/>
      </w:pPr>
      <w:r>
        <w:rPr>
          <w:rFonts w:ascii="Times New Roman"/>
          <w:b/>
          <w:i w:val="false"/>
          <w:color w:val="000000"/>
        </w:rPr>
        <w:t xml:space="preserve">  9-бап. Оқыту және тәрбиелеу тілі</w:t>
      </w:r>
    </w:p>
    <w:bookmarkEnd w:id="397"/>
    <w:bookmarkStart w:name="z325" w:id="398"/>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398"/>
    <w:bookmarkStart w:name="z326" w:id="399"/>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399"/>
    <w:bookmarkStart w:name="z327" w:id="400"/>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00"/>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401"/>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51" w:id="402"/>
    <w:p>
      <w:pPr>
        <w:spacing w:after="0"/>
        <w:ind w:left="0"/>
        <w:jc w:val="left"/>
      </w:pPr>
      <w:r>
        <w:rPr>
          <w:rFonts w:ascii="Times New Roman"/>
          <w:b/>
          <w:i w:val="false"/>
          <w:color w:val="000000"/>
        </w:rPr>
        <w:t xml:space="preserve">  9-1-бап. Білім беру ұйымдарын аккредиттеу</w:t>
      </w:r>
    </w:p>
    <w:bookmarkEnd w:id="402"/>
    <w:bookmarkStart w:name="z852" w:id="403"/>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403"/>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404"/>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04"/>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05"/>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05"/>
    <w:bookmarkStart w:name="z856" w:id="406"/>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07"/>
    <w:p>
      <w:pPr>
        <w:spacing w:after="0"/>
        <w:ind w:left="0"/>
        <w:jc w:val="left"/>
      </w:pPr>
      <w:r>
        <w:rPr>
          <w:rFonts w:ascii="Times New Roman"/>
          <w:b/>
          <w:i w:val="false"/>
          <w:color w:val="000000"/>
        </w:rPr>
        <w:t xml:space="preserve"> 3-тарау. БІЛІМ БЕРУ ЖҮЙЕСІ</w:t>
      </w:r>
    </w:p>
    <w:bookmarkEnd w:id="407"/>
    <w:bookmarkStart w:name="z14" w:id="408"/>
    <w:p>
      <w:pPr>
        <w:spacing w:after="0"/>
        <w:ind w:left="0"/>
        <w:jc w:val="left"/>
      </w:pPr>
      <w:r>
        <w:rPr>
          <w:rFonts w:ascii="Times New Roman"/>
          <w:b/>
          <w:i w:val="false"/>
          <w:color w:val="000000"/>
        </w:rPr>
        <w:t xml:space="preserve"> 10-бап. Білім беру жүйесі ұғымы</w:t>
      </w:r>
    </w:p>
    <w:bookmarkEnd w:id="408"/>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409"/>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09"/>
    <w:bookmarkStart w:name="z330" w:id="410"/>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10"/>
    <w:bookmarkStart w:name="z331" w:id="411"/>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11"/>
    <w:bookmarkStart w:name="z857" w:id="412"/>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5" w:id="413"/>
    <w:p>
      <w:pPr>
        <w:spacing w:after="0"/>
        <w:ind w:left="0"/>
        <w:jc w:val="left"/>
      </w:pPr>
      <w:r>
        <w:rPr>
          <w:rFonts w:ascii="Times New Roman"/>
          <w:b/>
          <w:i w:val="false"/>
          <w:color w:val="000000"/>
        </w:rPr>
        <w:t xml:space="preserve"> 11-бап. Білім беру жүйесінің міндеттері</w:t>
      </w:r>
    </w:p>
    <w:bookmarkEnd w:id="413"/>
    <w:bookmarkStart w:name="z332" w:id="414"/>
    <w:p>
      <w:pPr>
        <w:spacing w:after="0"/>
        <w:ind w:left="0"/>
        <w:jc w:val="both"/>
      </w:pPr>
      <w:r>
        <w:rPr>
          <w:rFonts w:ascii="Times New Roman"/>
          <w:b w:val="false"/>
          <w:i w:val="false"/>
          <w:color w:val="000000"/>
          <w:sz w:val="28"/>
        </w:rPr>
        <w:t>
      1. Білім беру жүйесінің міндеттері:</w:t>
      </w:r>
    </w:p>
    <w:bookmarkEnd w:id="414"/>
    <w:bookmarkStart w:name="z333" w:id="415"/>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15"/>
    <w:bookmarkStart w:name="z334" w:id="416"/>
    <w:p>
      <w:pPr>
        <w:spacing w:after="0"/>
        <w:ind w:left="0"/>
        <w:jc w:val="both"/>
      </w:pPr>
      <w:r>
        <w:rPr>
          <w:rFonts w:ascii="Times New Roman"/>
          <w:b w:val="false"/>
          <w:i w:val="false"/>
          <w:color w:val="000000"/>
          <w:sz w:val="28"/>
        </w:rPr>
        <w:t>
      2) жеке адамның шығармашылық, рухани және күш-қуат</w:t>
      </w:r>
    </w:p>
    <w:bookmarkEnd w:id="416"/>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17"/>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17"/>
    <w:bookmarkStart w:name="z336" w:id="418"/>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18"/>
    <w:bookmarkStart w:name="z337" w:id="419"/>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19"/>
    <w:bookmarkStart w:name="z338" w:id="420"/>
    <w:p>
      <w:pPr>
        <w:spacing w:after="0"/>
        <w:ind w:left="0"/>
        <w:jc w:val="both"/>
      </w:pPr>
      <w:r>
        <w:rPr>
          <w:rFonts w:ascii="Times New Roman"/>
          <w:b w:val="false"/>
          <w:i w:val="false"/>
          <w:color w:val="000000"/>
          <w:sz w:val="28"/>
        </w:rPr>
        <w:t>
      6) педагог қызметкерлердің әлеуметтік мәртебесін арттыруды қамтамасыз ету;</w:t>
      </w:r>
    </w:p>
    <w:bookmarkEnd w:id="420"/>
    <w:bookmarkStart w:name="z339" w:id="421"/>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21"/>
    <w:bookmarkStart w:name="z340" w:id="422"/>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22"/>
    <w:bookmarkStart w:name="z341" w:id="423"/>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423"/>
    <w:p>
      <w:pPr>
        <w:spacing w:after="0"/>
        <w:ind w:left="0"/>
        <w:jc w:val="both"/>
      </w:pPr>
      <w:r>
        <w:rPr>
          <w:rFonts w:ascii="Times New Roman"/>
          <w:b w:val="false"/>
          <w:i w:val="false"/>
          <w:color w:val="000000"/>
          <w:sz w:val="28"/>
        </w:rPr>
        <w:t>
      пайдалану;</w:t>
      </w:r>
    </w:p>
    <w:bookmarkStart w:name="z342" w:id="424"/>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24"/>
    <w:bookmarkStart w:name="z343" w:id="425"/>
    <w:p>
      <w:pPr>
        <w:spacing w:after="0"/>
        <w:ind w:left="0"/>
        <w:jc w:val="both"/>
      </w:pPr>
      <w:r>
        <w:rPr>
          <w:rFonts w:ascii="Times New Roman"/>
          <w:b w:val="false"/>
          <w:i w:val="false"/>
          <w:color w:val="000000"/>
          <w:sz w:val="28"/>
        </w:rPr>
        <w:t>
      11) білімнің, ғылымның және өндірістің интеграциясы;</w:t>
      </w:r>
    </w:p>
    <w:bookmarkEnd w:id="425"/>
    <w:bookmarkStart w:name="z344" w:id="426"/>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26"/>
    <w:bookmarkStart w:name="z345" w:id="427"/>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27"/>
    <w:bookmarkStart w:name="z858" w:id="428"/>
    <w:p>
      <w:pPr>
        <w:spacing w:after="0"/>
        <w:ind w:left="0"/>
        <w:jc w:val="both"/>
      </w:pPr>
      <w:r>
        <w:rPr>
          <w:rFonts w:ascii="Times New Roman"/>
          <w:b w:val="false"/>
          <w:i w:val="false"/>
          <w:color w:val="000000"/>
          <w:sz w:val="28"/>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6" w:id="429"/>
    <w:p>
      <w:pPr>
        <w:spacing w:after="0"/>
        <w:ind w:left="0"/>
        <w:jc w:val="left"/>
      </w:pPr>
      <w:r>
        <w:rPr>
          <w:rFonts w:ascii="Times New Roman"/>
          <w:b/>
          <w:i w:val="false"/>
          <w:color w:val="000000"/>
        </w:rPr>
        <w:t xml:space="preserve"> 12-бап. Білім беру деңгейлері</w:t>
      </w:r>
    </w:p>
    <w:bookmarkEnd w:id="429"/>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30"/>
    <w:p>
      <w:pPr>
        <w:spacing w:after="0"/>
        <w:ind w:left="0"/>
        <w:jc w:val="both"/>
      </w:pPr>
      <w:r>
        <w:rPr>
          <w:rFonts w:ascii="Times New Roman"/>
          <w:b w:val="false"/>
          <w:i w:val="false"/>
          <w:color w:val="000000"/>
          <w:sz w:val="28"/>
        </w:rPr>
        <w:t>
      1) мектепке дейінгі тәрбие мен оқытуды;</w:t>
      </w:r>
    </w:p>
    <w:bookmarkEnd w:id="430"/>
    <w:bookmarkStart w:name="z347" w:id="431"/>
    <w:p>
      <w:pPr>
        <w:spacing w:after="0"/>
        <w:ind w:left="0"/>
        <w:jc w:val="both"/>
      </w:pPr>
      <w:r>
        <w:rPr>
          <w:rFonts w:ascii="Times New Roman"/>
          <w:b w:val="false"/>
          <w:i w:val="false"/>
          <w:color w:val="000000"/>
          <w:sz w:val="28"/>
        </w:rPr>
        <w:t>
      2) бастауыш білім беруді;</w:t>
      </w:r>
    </w:p>
    <w:bookmarkEnd w:id="431"/>
    <w:bookmarkStart w:name="z348" w:id="432"/>
    <w:p>
      <w:pPr>
        <w:spacing w:after="0"/>
        <w:ind w:left="0"/>
        <w:jc w:val="both"/>
      </w:pPr>
      <w:r>
        <w:rPr>
          <w:rFonts w:ascii="Times New Roman"/>
          <w:b w:val="false"/>
          <w:i w:val="false"/>
          <w:color w:val="000000"/>
          <w:sz w:val="28"/>
        </w:rPr>
        <w:t>
      3) негізгі орта білім беруді;</w:t>
      </w:r>
    </w:p>
    <w:bookmarkEnd w:id="432"/>
    <w:bookmarkStart w:name="z349" w:id="433"/>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33"/>
    <w:p>
      <w:pPr>
        <w:spacing w:after="0"/>
        <w:ind w:left="0"/>
        <w:jc w:val="both"/>
      </w:pPr>
      <w:r>
        <w:rPr>
          <w:rFonts w:ascii="Times New Roman"/>
          <w:b w:val="false"/>
          <w:i w:val="false"/>
          <w:color w:val="000000"/>
          <w:sz w:val="28"/>
        </w:rPr>
        <w:t>
      кәсіптік білім беруді);</w:t>
      </w:r>
    </w:p>
    <w:bookmarkStart w:name="z350" w:id="434"/>
    <w:p>
      <w:pPr>
        <w:spacing w:after="0"/>
        <w:ind w:left="0"/>
        <w:jc w:val="both"/>
      </w:pPr>
      <w:r>
        <w:rPr>
          <w:rFonts w:ascii="Times New Roman"/>
          <w:b w:val="false"/>
          <w:i w:val="false"/>
          <w:color w:val="000000"/>
          <w:sz w:val="28"/>
        </w:rPr>
        <w:t>
      5) орта білімнен кейінгі білім беруді;</w:t>
      </w:r>
    </w:p>
    <w:bookmarkEnd w:id="434"/>
    <w:bookmarkStart w:name="z351" w:id="435"/>
    <w:p>
      <w:pPr>
        <w:spacing w:after="0"/>
        <w:ind w:left="0"/>
        <w:jc w:val="both"/>
      </w:pPr>
      <w:r>
        <w:rPr>
          <w:rFonts w:ascii="Times New Roman"/>
          <w:b w:val="false"/>
          <w:i w:val="false"/>
          <w:color w:val="000000"/>
          <w:sz w:val="28"/>
        </w:rPr>
        <w:t>
      6) жоғары білім беруді;</w:t>
      </w:r>
    </w:p>
    <w:bookmarkEnd w:id="435"/>
    <w:bookmarkStart w:name="z352" w:id="436"/>
    <w:p>
      <w:pPr>
        <w:spacing w:after="0"/>
        <w:ind w:left="0"/>
        <w:jc w:val="both"/>
      </w:pPr>
      <w:r>
        <w:rPr>
          <w:rFonts w:ascii="Times New Roman"/>
          <w:b w:val="false"/>
          <w:i w:val="false"/>
          <w:color w:val="000000"/>
          <w:sz w:val="28"/>
        </w:rPr>
        <w:t>
      7) жоғары оқу орнынан кейінгі білім беруді қамтиды.</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37"/>
    <w:p>
      <w:pPr>
        <w:spacing w:after="0"/>
        <w:ind w:left="0"/>
        <w:jc w:val="left"/>
      </w:pPr>
      <w:r>
        <w:rPr>
          <w:rFonts w:ascii="Times New Roman"/>
          <w:b/>
          <w:i w:val="false"/>
          <w:color w:val="000000"/>
        </w:rPr>
        <w:t xml:space="preserve"> 4-тарау. БІЛІМ БЕРУ МАЗМҰНЫ</w:t>
      </w:r>
    </w:p>
    <w:bookmarkEnd w:id="437"/>
    <w:bookmarkStart w:name="z18" w:id="438"/>
    <w:p>
      <w:pPr>
        <w:spacing w:after="0"/>
        <w:ind w:left="0"/>
        <w:jc w:val="left"/>
      </w:pPr>
      <w:r>
        <w:rPr>
          <w:rFonts w:ascii="Times New Roman"/>
          <w:b/>
          <w:i w:val="false"/>
          <w:color w:val="000000"/>
        </w:rPr>
        <w:t xml:space="preserve"> 13-бап. Білім беру мазмұнының ұғымы</w:t>
      </w:r>
    </w:p>
    <w:bookmarkEnd w:id="438"/>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 w:id="439"/>
    <w:p>
      <w:pPr>
        <w:spacing w:after="0"/>
        <w:ind w:left="0"/>
        <w:jc w:val="left"/>
      </w:pPr>
      <w:r>
        <w:rPr>
          <w:rFonts w:ascii="Times New Roman"/>
          <w:b/>
          <w:i w:val="false"/>
          <w:color w:val="000000"/>
        </w:rPr>
        <w:t xml:space="preserve"> 14-бап. Білім беру бағдарламалары</w:t>
      </w:r>
    </w:p>
    <w:bookmarkEnd w:id="439"/>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40"/>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40"/>
    <w:bookmarkStart w:name="z354" w:id="441"/>
    <w:p>
      <w:pPr>
        <w:spacing w:after="0"/>
        <w:ind w:left="0"/>
        <w:jc w:val="both"/>
      </w:pPr>
      <w:r>
        <w:rPr>
          <w:rFonts w:ascii="Times New Roman"/>
          <w:b w:val="false"/>
          <w:i w:val="false"/>
          <w:color w:val="000000"/>
          <w:sz w:val="28"/>
        </w:rPr>
        <w:t>
      1) жалпы білім беретін (үлгілік, жұмыстық);</w:t>
      </w:r>
    </w:p>
    <w:bookmarkEnd w:id="441"/>
    <w:bookmarkStart w:name="z355" w:id="442"/>
    <w:p>
      <w:pPr>
        <w:spacing w:after="0"/>
        <w:ind w:left="0"/>
        <w:jc w:val="both"/>
      </w:pPr>
      <w:r>
        <w:rPr>
          <w:rFonts w:ascii="Times New Roman"/>
          <w:b w:val="false"/>
          <w:i w:val="false"/>
          <w:color w:val="000000"/>
          <w:sz w:val="28"/>
        </w:rPr>
        <w:t>
      2) кәсіптік (үлгілік, жұмыстық);</w:t>
      </w:r>
    </w:p>
    <w:bookmarkEnd w:id="442"/>
    <w:bookmarkStart w:name="z356" w:id="443"/>
    <w:p>
      <w:pPr>
        <w:spacing w:after="0"/>
        <w:ind w:left="0"/>
        <w:jc w:val="both"/>
      </w:pPr>
      <w:r>
        <w:rPr>
          <w:rFonts w:ascii="Times New Roman"/>
          <w:b w:val="false"/>
          <w:i w:val="false"/>
          <w:color w:val="000000"/>
          <w:sz w:val="28"/>
        </w:rPr>
        <w:t>
      3) қосымша болып бөлінеді.</w:t>
      </w:r>
    </w:p>
    <w:bookmarkEnd w:id="443"/>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44"/>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44"/>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45"/>
    <w:p>
      <w:pPr>
        <w:spacing w:after="0"/>
        <w:ind w:left="0"/>
        <w:jc w:val="both"/>
      </w:pPr>
      <w:r>
        <w:rPr>
          <w:rFonts w:ascii="Times New Roman"/>
          <w:b w:val="false"/>
          <w:i w:val="false"/>
          <w:color w:val="000000"/>
          <w:sz w:val="28"/>
        </w:rPr>
        <w:t>
      1) мектепке дейінгі тәрбие мен оқыту;</w:t>
      </w:r>
    </w:p>
    <w:bookmarkEnd w:id="445"/>
    <w:bookmarkStart w:name="z359" w:id="446"/>
    <w:p>
      <w:pPr>
        <w:spacing w:after="0"/>
        <w:ind w:left="0"/>
        <w:jc w:val="both"/>
      </w:pPr>
      <w:r>
        <w:rPr>
          <w:rFonts w:ascii="Times New Roman"/>
          <w:b w:val="false"/>
          <w:i w:val="false"/>
          <w:color w:val="000000"/>
          <w:sz w:val="28"/>
        </w:rPr>
        <w:t>
      2) бастауыш білім беру;</w:t>
      </w:r>
    </w:p>
    <w:bookmarkEnd w:id="446"/>
    <w:bookmarkStart w:name="z360" w:id="447"/>
    <w:p>
      <w:pPr>
        <w:spacing w:after="0"/>
        <w:ind w:left="0"/>
        <w:jc w:val="both"/>
      </w:pPr>
      <w:r>
        <w:rPr>
          <w:rFonts w:ascii="Times New Roman"/>
          <w:b w:val="false"/>
          <w:i w:val="false"/>
          <w:color w:val="000000"/>
          <w:sz w:val="28"/>
        </w:rPr>
        <w:t>
      3) негізгі орта білім беру;</w:t>
      </w:r>
    </w:p>
    <w:bookmarkEnd w:id="447"/>
    <w:bookmarkStart w:name="z361" w:id="448"/>
    <w:p>
      <w:pPr>
        <w:spacing w:after="0"/>
        <w:ind w:left="0"/>
        <w:jc w:val="both"/>
      </w:pPr>
      <w:r>
        <w:rPr>
          <w:rFonts w:ascii="Times New Roman"/>
          <w:b w:val="false"/>
          <w:i w:val="false"/>
          <w:color w:val="000000"/>
          <w:sz w:val="28"/>
        </w:rPr>
        <w:t>
      4) жалпы орта білім беру болып бөлінеді.</w:t>
      </w:r>
    </w:p>
    <w:bookmarkEnd w:id="448"/>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bookmarkStart w:name="z362" w:id="449"/>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49"/>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50"/>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50"/>
    <w:bookmarkStart w:name="z368" w:id="451"/>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51"/>
    <w:bookmarkStart w:name="z369" w:id="452"/>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53"/>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53"/>
    <w:bookmarkStart w:name="z968" w:id="454"/>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54"/>
    <w:bookmarkStart w:name="z372" w:id="455"/>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0" w:id="456"/>
    <w:p>
      <w:pPr>
        <w:spacing w:after="0"/>
        <w:ind w:left="0"/>
        <w:jc w:val="left"/>
      </w:pPr>
      <w:r>
        <w:rPr>
          <w:rFonts w:ascii="Times New Roman"/>
          <w:b/>
          <w:i w:val="false"/>
          <w:color w:val="000000"/>
        </w:rPr>
        <w:t xml:space="preserve"> 15-бап. Мектепке дейінгі тәрбие мен оқытудың жалпы білім беретін оқу бағдарламалары</w:t>
      </w:r>
    </w:p>
    <w:bookmarkEnd w:id="456"/>
    <w:bookmarkStart w:name="z373" w:id="457"/>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57"/>
    <w:bookmarkStart w:name="z374" w:id="458"/>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58"/>
    <w:bookmarkStart w:name="z375" w:id="459"/>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59"/>
    <w:bookmarkStart w:name="z376" w:id="460"/>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60"/>
    <w:bookmarkStart w:name="z377" w:id="461"/>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61"/>
    <w:bookmarkStart w:name="z21" w:id="462"/>
    <w:p>
      <w:pPr>
        <w:spacing w:after="0"/>
        <w:ind w:left="0"/>
        <w:jc w:val="left"/>
      </w:pPr>
      <w:r>
        <w:rPr>
          <w:rFonts w:ascii="Times New Roman"/>
          <w:b/>
          <w:i w:val="false"/>
          <w:color w:val="000000"/>
        </w:rPr>
        <w:t xml:space="preserve"> 16-бап. Бастауыш, негізгі орта және жалпы орта білім берудің жалпы білім беретін оқу бағдарламалары</w:t>
      </w:r>
    </w:p>
    <w:bookmarkEnd w:id="462"/>
    <w:bookmarkStart w:name="z378" w:id="463"/>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63"/>
    <w:bookmarkStart w:name="z379" w:id="464"/>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64"/>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65"/>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65"/>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2" w:id="466"/>
    <w:p>
      <w:pPr>
        <w:spacing w:after="0"/>
        <w:ind w:left="0"/>
        <w:jc w:val="left"/>
      </w:pPr>
      <w:r>
        <w:rPr>
          <w:rFonts w:ascii="Times New Roman"/>
          <w:b/>
          <w:i w:val="false"/>
          <w:color w:val="000000"/>
        </w:rPr>
        <w:t xml:space="preserve"> 17-бап. Техникалық және кәсіптік білімнің білім беру бағдарламалары</w:t>
      </w:r>
    </w:p>
    <w:bookmarkEnd w:id="466"/>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67"/>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67"/>
    <w:bookmarkStart w:name="z382" w:id="468"/>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68"/>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bookmarkStart w:name="z386" w:id="469"/>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69"/>
    <w:bookmarkStart w:name="z387" w:id="470"/>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70"/>
    <w:bookmarkStart w:name="z388" w:id="471"/>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71"/>
    <w:bookmarkStart w:name="z363" w:id="472"/>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23" w:id="473"/>
    <w:p>
      <w:pPr>
        <w:spacing w:after="0"/>
        <w:ind w:left="0"/>
        <w:jc w:val="left"/>
      </w:pPr>
      <w:r>
        <w:rPr>
          <w:rFonts w:ascii="Times New Roman"/>
          <w:b/>
          <w:i w:val="false"/>
          <w:color w:val="000000"/>
        </w:rPr>
        <w:t xml:space="preserve"> 18-бап. Мамандандырылған жалпы білім беретін оқу бағдарламалары</w:t>
      </w:r>
    </w:p>
    <w:bookmarkEnd w:id="473"/>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bookmarkStart w:name="z24" w:id="474"/>
    <w:p>
      <w:pPr>
        <w:spacing w:after="0"/>
        <w:ind w:left="0"/>
        <w:jc w:val="left"/>
      </w:pPr>
      <w:r>
        <w:rPr>
          <w:rFonts w:ascii="Times New Roman"/>
          <w:b/>
          <w:i w:val="false"/>
          <w:color w:val="000000"/>
        </w:rPr>
        <w:t xml:space="preserve"> 19-бап. Арнайы оқу бағдарламалары</w:t>
      </w:r>
    </w:p>
    <w:bookmarkEnd w:id="474"/>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75"/>
    <w:p>
      <w:pPr>
        <w:spacing w:after="0"/>
        <w:ind w:left="0"/>
        <w:jc w:val="both"/>
      </w:pPr>
      <w:r>
        <w:rPr>
          <w:rFonts w:ascii="Times New Roman"/>
          <w:b w:val="false"/>
          <w:i w:val="false"/>
          <w:color w:val="000000"/>
          <w:sz w:val="28"/>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75"/>
    <w:bookmarkStart w:name="z390" w:id="476"/>
    <w:p>
      <w:pPr>
        <w:spacing w:after="0"/>
        <w:ind w:left="0"/>
        <w:jc w:val="both"/>
      </w:pPr>
      <w:r>
        <w:rPr>
          <w:rFonts w:ascii="Times New Roman"/>
          <w:b w:val="false"/>
          <w:i w:val="false"/>
          <w:color w:val="000000"/>
          <w:sz w:val="28"/>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bookmarkEnd w:id="476"/>
    <w:bookmarkStart w:name="z391" w:id="477"/>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5" w:id="478"/>
    <w:p>
      <w:pPr>
        <w:spacing w:after="0"/>
        <w:ind w:left="0"/>
        <w:jc w:val="left"/>
      </w:pPr>
      <w:r>
        <w:rPr>
          <w:rFonts w:ascii="Times New Roman"/>
          <w:b/>
          <w:i w:val="false"/>
          <w:color w:val="000000"/>
        </w:rPr>
        <w:t xml:space="preserve"> 20-бап. Орта білімнен кейінгі білімнің білім беру бағдарламалары</w:t>
      </w:r>
    </w:p>
    <w:bookmarkEnd w:id="478"/>
    <w:bookmarkStart w:name="z392" w:id="479"/>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79"/>
    <w:bookmarkStart w:name="z364" w:id="480"/>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  </w:t>
      </w:r>
      <w:r>
        <w:br/>
      </w:r>
      <w:r>
        <w:rPr>
          <w:rFonts w:ascii="Times New Roman"/>
          <w:b w:val="false"/>
          <w:i w:val="false"/>
          <w:color w:val="000000"/>
          <w:sz w:val="28"/>
        </w:rPr>
        <w:t>
</w:t>
      </w:r>
    </w:p>
    <w:bookmarkStart w:name="z26" w:id="481"/>
    <w:p>
      <w:pPr>
        <w:spacing w:after="0"/>
        <w:ind w:left="0"/>
        <w:jc w:val="left"/>
      </w:pPr>
      <w:r>
        <w:rPr>
          <w:rFonts w:ascii="Times New Roman"/>
          <w:b/>
          <w:i w:val="false"/>
          <w:color w:val="000000"/>
        </w:rPr>
        <w:t xml:space="preserve"> 21-бап. Жоғары білімнің білім беру бағдарламалары</w:t>
      </w:r>
    </w:p>
    <w:bookmarkEnd w:id="481"/>
    <w:bookmarkStart w:name="z396" w:id="482"/>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82"/>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83"/>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83"/>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84"/>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84"/>
    <w:bookmarkStart w:name="z393" w:id="485"/>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85"/>
    <w:bookmarkStart w:name="z394" w:id="486"/>
    <w:p>
      <w:pPr>
        <w:spacing w:after="0"/>
        <w:ind w:left="0"/>
        <w:jc w:val="both"/>
      </w:pPr>
      <w:r>
        <w:rPr>
          <w:rFonts w:ascii="Times New Roman"/>
          <w:b w:val="false"/>
          <w:i w:val="false"/>
          <w:color w:val="000000"/>
          <w:sz w:val="28"/>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bookmarkEnd w:id="486"/>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7" w:id="487"/>
    <w:p>
      <w:pPr>
        <w:spacing w:after="0"/>
        <w:ind w:left="0"/>
        <w:jc w:val="left"/>
      </w:pPr>
      <w:r>
        <w:rPr>
          <w:rFonts w:ascii="Times New Roman"/>
          <w:b/>
          <w:i w:val="false"/>
          <w:color w:val="000000"/>
        </w:rPr>
        <w:t xml:space="preserve"> 22-бап. Жоғары оқу орнынан кейінгі білімнің білім беру бағдарламалары</w:t>
      </w:r>
    </w:p>
    <w:bookmarkEnd w:id="487"/>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88"/>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bookmarkEnd w:id="488"/>
    <w:bookmarkStart w:name="z403" w:id="489"/>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89"/>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90"/>
    <w:p>
      <w:pPr>
        <w:spacing w:after="0"/>
        <w:ind w:left="0"/>
        <w:jc w:val="both"/>
      </w:pPr>
      <w:r>
        <w:rPr>
          <w:rFonts w:ascii="Times New Roman"/>
          <w:b w:val="false"/>
          <w:i w:val="false"/>
          <w:color w:val="000000"/>
          <w:sz w:val="28"/>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491"/>
    <w:p>
      <w:pPr>
        <w:spacing w:after="0"/>
        <w:ind w:left="0"/>
        <w:jc w:val="left"/>
      </w:pPr>
      <w:r>
        <w:rPr>
          <w:rFonts w:ascii="Times New Roman"/>
          <w:b/>
          <w:i w:val="false"/>
          <w:color w:val="000000"/>
        </w:rPr>
        <w:t xml:space="preserve"> 23-бап. Қосымша білім беретін білім беру бағдарламалары</w:t>
      </w:r>
    </w:p>
    <w:bookmarkEnd w:id="491"/>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92"/>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92"/>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93"/>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93"/>
    <w:bookmarkStart w:name="z407" w:id="494"/>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94"/>
    <w:bookmarkStart w:name="z408" w:id="495"/>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 қайта даярлау және олардың біліктілігін арттыру бағдарламалары;</w:t>
      </w:r>
    </w:p>
    <w:bookmarkEnd w:id="495"/>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96"/>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9" w:id="497"/>
    <w:p>
      <w:pPr>
        <w:spacing w:after="0"/>
        <w:ind w:left="0"/>
        <w:jc w:val="left"/>
      </w:pPr>
      <w:r>
        <w:rPr>
          <w:rFonts w:ascii="Times New Roman"/>
          <w:b/>
          <w:i w:val="false"/>
          <w:color w:val="000000"/>
        </w:rPr>
        <w:t xml:space="preserve"> 24-бап. Ересектерге білім беру</w:t>
      </w:r>
    </w:p>
    <w:bookmarkEnd w:id="497"/>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30" w:id="498"/>
    <w:p>
      <w:pPr>
        <w:spacing w:after="0"/>
        <w:ind w:left="0"/>
        <w:jc w:val="left"/>
      </w:pPr>
      <w:r>
        <w:rPr>
          <w:rFonts w:ascii="Times New Roman"/>
          <w:b/>
          <w:i w:val="false"/>
          <w:color w:val="000000"/>
        </w:rPr>
        <w:t xml:space="preserve"> 25-бап. Эксперименттік білім беру бағдарламалары</w:t>
      </w:r>
    </w:p>
    <w:bookmarkEnd w:id="498"/>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99"/>
    <w:p>
      <w:pPr>
        <w:spacing w:after="0"/>
        <w:ind w:left="0"/>
        <w:jc w:val="left"/>
      </w:pPr>
      <w:r>
        <w:rPr>
          <w:rFonts w:ascii="Times New Roman"/>
          <w:b/>
          <w:i w:val="false"/>
          <w:color w:val="000000"/>
        </w:rPr>
        <w:t xml:space="preserve"> 5-тарау. БІЛІМ БЕРУ ҚЫЗМЕТІН ҰЙЫМДАСТЫРУ</w:t>
      </w:r>
    </w:p>
    <w:bookmarkEnd w:id="499"/>
    <w:bookmarkStart w:name="z32" w:id="500"/>
    <w:p>
      <w:pPr>
        <w:spacing w:after="0"/>
        <w:ind w:left="0"/>
        <w:jc w:val="left"/>
      </w:pPr>
      <w:r>
        <w:rPr>
          <w:rFonts w:ascii="Times New Roman"/>
          <w:b/>
          <w:i w:val="false"/>
          <w:color w:val="000000"/>
        </w:rPr>
        <w:t xml:space="preserve"> 26-бап. Білім алушылар мен тәрбиеленушілерді білім беру ұйымдарына қабылдауға қойылатын жалпы талаптар</w:t>
      </w:r>
    </w:p>
    <w:bookmarkEnd w:id="500"/>
    <w:bookmarkStart w:name="z410" w:id="501"/>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502"/>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bookmarkEnd w:id="502"/>
    <w:bookmarkStart w:name="z860" w:id="503"/>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03"/>
    <w:bookmarkStart w:name="z412" w:id="504"/>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04"/>
    <w:bookmarkStart w:name="z745" w:id="505"/>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05"/>
    <w:bookmarkStart w:name="z413" w:id="506"/>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06"/>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07"/>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507"/>
    <w:bookmarkStart w:name="z415" w:id="508"/>
    <w:p>
      <w:pPr>
        <w:spacing w:after="0"/>
        <w:ind w:left="0"/>
        <w:jc w:val="both"/>
      </w:pPr>
      <w:r>
        <w:rPr>
          <w:rFonts w:ascii="Times New Roman"/>
          <w:b w:val="false"/>
          <w:i w:val="false"/>
          <w:color w:val="000000"/>
          <w:sz w:val="28"/>
        </w:rPr>
        <w:t>
      1) "Алтын белгi" белгiсімен марапатталған адамдардың;</w:t>
      </w:r>
    </w:p>
    <w:bookmarkEnd w:id="508"/>
    <w:bookmarkStart w:name="z746" w:id="509"/>
    <w:p>
      <w:pPr>
        <w:spacing w:after="0"/>
        <w:ind w:left="0"/>
        <w:jc w:val="both"/>
      </w:pPr>
      <w:r>
        <w:rPr>
          <w:rFonts w:ascii="Times New Roman"/>
          <w:b w:val="false"/>
          <w:i w:val="false"/>
          <w:color w:val="000000"/>
          <w:sz w:val="28"/>
        </w:rPr>
        <w:t xml:space="preserve">
      2)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509"/>
    <w:bookmarkStart w:name="z395" w:id="510"/>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10"/>
    <w:bookmarkStart w:name="z416" w:id="511"/>
    <w:p>
      <w:pPr>
        <w:spacing w:after="0"/>
        <w:ind w:left="0"/>
        <w:jc w:val="both"/>
      </w:pP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11"/>
    <w:bookmarkStart w:name="z1040" w:id="512"/>
    <w:p>
      <w:pPr>
        <w:spacing w:after="0"/>
        <w:ind w:left="0"/>
        <w:jc w:val="both"/>
      </w:pPr>
      <w:r>
        <w:rPr>
          <w:rFonts w:ascii="Times New Roman"/>
          <w:b w:val="false"/>
          <w:i w:val="false"/>
          <w:color w:val="000000"/>
          <w:sz w:val="28"/>
        </w:rPr>
        <w:t>
      4) жетiм балалар мен ата-аналарының қамқорлығынсыз қалған балалардың, сондай-ақ кәмелетке толғанға дейін ата-аналарсыз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соғысының қатысушылары мен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512"/>
    <w:bookmarkStart w:name="z861" w:id="513"/>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13"/>
    <w:bookmarkStart w:name="z417" w:id="514"/>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14"/>
    <w:bookmarkStart w:name="z418" w:id="515"/>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15"/>
    <w:bookmarkStart w:name="z419" w:id="516"/>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16"/>
    <w:bookmarkStart w:name="z420" w:id="517"/>
    <w:p>
      <w:pPr>
        <w:spacing w:after="0"/>
        <w:ind w:left="0"/>
        <w:jc w:val="both"/>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517"/>
    <w:bookmarkStart w:name="z421" w:id="518"/>
    <w:p>
      <w:pPr>
        <w:spacing w:after="0"/>
        <w:ind w:left="0"/>
        <w:jc w:val="both"/>
      </w:pPr>
      <w:r>
        <w:rPr>
          <w:rFonts w:ascii="Times New Roman"/>
          <w:b w:val="false"/>
          <w:i w:val="false"/>
          <w:color w:val="000000"/>
          <w:sz w:val="28"/>
        </w:rPr>
        <w:t>
      2) жеңілдіктер мен кепілдіктер бойынша Ұлы Отан соғысының қатысушылары мен мүгедектеріне теңестірілген адамдар үшін;</w:t>
      </w:r>
    </w:p>
    <w:bookmarkEnd w:id="518"/>
    <w:bookmarkStart w:name="z422" w:id="519"/>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19"/>
    <w:bookmarkStart w:name="z423" w:id="520"/>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20"/>
    <w:bookmarkStart w:name="z424" w:id="521"/>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21"/>
    <w:bookmarkStart w:name="z574" w:id="522"/>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bookmarkEnd w:id="522"/>
    <w:bookmarkStart w:name="z425" w:id="523"/>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23"/>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Start w:name="z426" w:id="524"/>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24"/>
    <w:bookmarkStart w:name="z427" w:id="525"/>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25"/>
    <w:bookmarkStart w:name="z428" w:id="526"/>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26"/>
    <w:bookmarkStart w:name="z429" w:id="527"/>
    <w:p>
      <w:pPr>
        <w:spacing w:after="0"/>
        <w:ind w:left="0"/>
        <w:jc w:val="both"/>
      </w:pPr>
      <w:r>
        <w:rPr>
          <w:rFonts w:ascii="Times New Roman"/>
          <w:b w:val="false"/>
          <w:i w:val="false"/>
          <w:color w:val="000000"/>
          <w:sz w:val="28"/>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3" w:id="528"/>
    <w:p>
      <w:pPr>
        <w:spacing w:after="0"/>
        <w:ind w:left="0"/>
        <w:jc w:val="left"/>
      </w:pPr>
      <w:r>
        <w:rPr>
          <w:rFonts w:ascii="Times New Roman"/>
          <w:b/>
          <w:i w:val="false"/>
          <w:color w:val="000000"/>
        </w:rPr>
        <w:t xml:space="preserve"> 27-бап. Білім алу нысандары</w:t>
      </w:r>
    </w:p>
    <w:bookmarkEnd w:id="528"/>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 w:id="529"/>
    <w:p>
      <w:pPr>
        <w:spacing w:after="0"/>
        <w:ind w:left="0"/>
        <w:jc w:val="left"/>
      </w:pPr>
      <w:r>
        <w:rPr>
          <w:rFonts w:ascii="Times New Roman"/>
          <w:b/>
          <w:i w:val="false"/>
          <w:color w:val="000000"/>
        </w:rPr>
        <w:t xml:space="preserve"> 28-бап. Оқу-тәрбие процесін ұйымдастыру</w:t>
      </w:r>
    </w:p>
    <w:bookmarkEnd w:id="529"/>
    <w:bookmarkStart w:name="z430" w:id="530"/>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30"/>
    <w:bookmarkStart w:name="z143" w:id="531"/>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31"/>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32"/>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32"/>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33"/>
    <w:p>
      <w:pPr>
        <w:spacing w:after="0"/>
        <w:ind w:left="0"/>
        <w:jc w:val="both"/>
      </w:pPr>
      <w:r>
        <w:rPr>
          <w:rFonts w:ascii="Times New Roman"/>
          <w:b w:val="false"/>
          <w:i w:val="false"/>
          <w:color w:val="000000"/>
          <w:sz w:val="28"/>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33"/>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34"/>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34"/>
    <w:bookmarkStart w:name="z147" w:id="535"/>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35"/>
    <w:bookmarkStart w:name="z148" w:id="536"/>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6"/>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37"/>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37"/>
    <w:bookmarkStart w:name="z150" w:id="538"/>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38"/>
    <w:bookmarkStart w:name="z151" w:id="539"/>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39"/>
    <w:bookmarkStart w:name="z154" w:id="540"/>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5" w:id="541"/>
    <w:p>
      <w:pPr>
        <w:spacing w:after="0"/>
        <w:ind w:left="0"/>
        <w:jc w:val="left"/>
      </w:pPr>
      <w:r>
        <w:rPr>
          <w:rFonts w:ascii="Times New Roman"/>
          <w:b/>
          <w:i w:val="false"/>
          <w:color w:val="000000"/>
        </w:rPr>
        <w:t xml:space="preserve"> 29-бап. Оқу-әдістемелік және ғылыми-әдістемелік жұмысты ұйымдастыру</w:t>
      </w:r>
    </w:p>
    <w:bookmarkEnd w:id="541"/>
    <w:bookmarkStart w:name="z431" w:id="542"/>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bookmarkEnd w:id="542"/>
    <w:bookmarkStart w:name="z432" w:id="543"/>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43"/>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44"/>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6" w:id="545"/>
    <w:p>
      <w:pPr>
        <w:spacing w:after="0"/>
        <w:ind w:left="0"/>
        <w:jc w:val="left"/>
      </w:pPr>
      <w:r>
        <w:rPr>
          <w:rFonts w:ascii="Times New Roman"/>
          <w:b/>
          <w:i w:val="false"/>
          <w:color w:val="000000"/>
        </w:rPr>
        <w:t xml:space="preserve"> 30-бап. Мектепке дейінгі тәрбие мен оқыту</w:t>
      </w:r>
    </w:p>
    <w:bookmarkEnd w:id="545"/>
    <w:bookmarkStart w:name="z434" w:id="546"/>
    <w:p>
      <w:pPr>
        <w:spacing w:after="0"/>
        <w:ind w:left="0"/>
        <w:jc w:val="both"/>
      </w:pPr>
      <w:r>
        <w:rPr>
          <w:rFonts w:ascii="Times New Roman"/>
          <w:b w:val="false"/>
          <w:i w:val="false"/>
          <w:color w:val="000000"/>
          <w:sz w:val="28"/>
        </w:rPr>
        <w:t>
      1. Алты жасқа дейiнгi балаларды мектепке дейiнгi тәрбиелеу отбасында немесе бiр жастан бастап алты жасқа дейін мектепке дейiнгi ұйымдарда жүзеге асырылады.</w:t>
      </w:r>
    </w:p>
    <w:bookmarkEnd w:id="546"/>
    <w:bookmarkStart w:name="z436" w:id="547"/>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47"/>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548"/>
    <w:p>
      <w:pPr>
        <w:spacing w:after="0"/>
        <w:ind w:left="0"/>
        <w:jc w:val="left"/>
      </w:pPr>
      <w:r>
        <w:rPr>
          <w:rFonts w:ascii="Times New Roman"/>
          <w:b/>
          <w:i w:val="false"/>
          <w:color w:val="000000"/>
        </w:rPr>
        <w:t xml:space="preserve">  31-бап. Бастауыш, негізгі орта және жалпы орта білім беру</w:t>
      </w:r>
    </w:p>
    <w:bookmarkEnd w:id="548"/>
    <w:bookmarkStart w:name="z437" w:id="549"/>
    <w:p>
      <w:pPr>
        <w:spacing w:after="0"/>
        <w:ind w:left="0"/>
        <w:jc w:val="both"/>
      </w:pPr>
      <w:r>
        <w:rPr>
          <w:rFonts w:ascii="Times New Roman"/>
          <w:b w:val="false"/>
          <w:i w:val="false"/>
          <w:color w:val="000000"/>
          <w:sz w:val="28"/>
        </w:rPr>
        <w:t>
      1. 1-сыныпқа оқуға балалар алты жастан қабылданады.</w:t>
      </w:r>
    </w:p>
    <w:bookmarkEnd w:id="549"/>
    <w:bookmarkStart w:name="z438" w:id="550"/>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50"/>
    <w:bookmarkStart w:name="z439" w:id="551"/>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51"/>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 w:id="552"/>
    <w:p>
      <w:pPr>
        <w:spacing w:after="0"/>
        <w:ind w:left="0"/>
        <w:jc w:val="left"/>
      </w:pPr>
      <w:r>
        <w:rPr>
          <w:rFonts w:ascii="Times New Roman"/>
          <w:b/>
          <w:i w:val="false"/>
          <w:color w:val="000000"/>
        </w:rPr>
        <w:t xml:space="preserve"> 32-бап. Техникалық және кәсіптік білім беру</w:t>
      </w:r>
    </w:p>
    <w:bookmarkEnd w:id="552"/>
    <w:bookmarkStart w:name="z440" w:id="553"/>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53"/>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52" w:id="554"/>
    <w:p>
      <w:pPr>
        <w:spacing w:after="0"/>
        <w:ind w:left="0"/>
        <w:jc w:val="both"/>
      </w:pPr>
      <w:r>
        <w:rPr>
          <w:rFonts w:ascii="Times New Roman"/>
          <w:b w:val="false"/>
          <w:i w:val="false"/>
          <w:color w:val="000000"/>
          <w:sz w:val="28"/>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bookmarkEnd w:id="554"/>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5" w:id="555"/>
    <w:p>
      <w:pPr>
        <w:spacing w:after="0"/>
        <w:ind w:left="0"/>
        <w:jc w:val="left"/>
      </w:pPr>
      <w:r>
        <w:rPr>
          <w:rFonts w:ascii="Times New Roman"/>
          <w:b/>
          <w:i w:val="false"/>
          <w:color w:val="000000"/>
        </w:rPr>
        <w:t xml:space="preserve"> 32-1-бап. Кәсіптік даярлық</w:t>
      </w:r>
    </w:p>
    <w:bookmarkEnd w:id="555"/>
    <w:bookmarkStart w:name="z862" w:id="556"/>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56"/>
    <w:bookmarkStart w:name="z863" w:id="557"/>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57"/>
    <w:bookmarkStart w:name="z864" w:id="558"/>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8"/>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59"/>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9" w:id="560"/>
    <w:p>
      <w:pPr>
        <w:spacing w:after="0"/>
        <w:ind w:left="0"/>
        <w:jc w:val="left"/>
      </w:pPr>
      <w:r>
        <w:rPr>
          <w:rFonts w:ascii="Times New Roman"/>
          <w:b/>
          <w:i w:val="false"/>
          <w:color w:val="000000"/>
        </w:rPr>
        <w:t xml:space="preserve"> 33-бап. Орта білімнен кейінгі білім беру</w:t>
      </w:r>
    </w:p>
    <w:bookmarkEnd w:id="560"/>
    <w:p>
      <w:pPr>
        <w:spacing w:after="0"/>
        <w:ind w:left="0"/>
        <w:jc w:val="both"/>
      </w:pPr>
      <w:r>
        <w:rPr>
          <w:rFonts w:ascii="Times New Roman"/>
          <w:b w:val="false"/>
          <w:i w:val="false"/>
          <w:color w:val="000000"/>
          <w:sz w:val="28"/>
        </w:rPr>
        <w:t>
      Орта білімнен кейінгі білімнің білім беру бағдарламалары колледждерде және жоғары колледждерде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 w:id="561"/>
    <w:p>
      <w:pPr>
        <w:spacing w:after="0"/>
        <w:ind w:left="0"/>
        <w:jc w:val="left"/>
      </w:pPr>
      <w:r>
        <w:rPr>
          <w:rFonts w:ascii="Times New Roman"/>
          <w:b/>
          <w:i w:val="false"/>
          <w:color w:val="000000"/>
        </w:rPr>
        <w:t xml:space="preserve"> 34-бап. Жоғары техникалық мектептер</w:t>
      </w:r>
    </w:p>
    <w:bookmarkEnd w:id="561"/>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41" w:id="562"/>
    <w:p>
      <w:pPr>
        <w:spacing w:after="0"/>
        <w:ind w:left="0"/>
        <w:jc w:val="left"/>
      </w:pPr>
      <w:r>
        <w:rPr>
          <w:rFonts w:ascii="Times New Roman"/>
          <w:b/>
          <w:i w:val="false"/>
          <w:color w:val="000000"/>
        </w:rPr>
        <w:t xml:space="preserve"> 35-бап. Жоғары білім беру</w:t>
      </w:r>
    </w:p>
    <w:bookmarkEnd w:id="562"/>
    <w:bookmarkStart w:name="z442" w:id="563"/>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63"/>
    <w:bookmarkStart w:name="z443" w:id="564"/>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64"/>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pPr>
        <w:spacing w:after="0"/>
        <w:ind w:left="0"/>
        <w:jc w:val="both"/>
      </w:pPr>
      <w:r>
        <w:rPr>
          <w:rFonts w:ascii="Times New Roman"/>
          <w:b w:val="false"/>
          <w:i w:val="false"/>
          <w:color w:val="000000"/>
          <w:sz w:val="28"/>
        </w:rPr>
        <w:t>
      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w:t>
      </w:r>
    </w:p>
    <w:bookmarkStart w:name="z444" w:id="565"/>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65"/>
    <w:bookmarkStart w:name="z445" w:id="566"/>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2" w:id="567"/>
    <w:p>
      <w:pPr>
        <w:spacing w:after="0"/>
        <w:ind w:left="0"/>
        <w:jc w:val="left"/>
      </w:pPr>
      <w:r>
        <w:rPr>
          <w:rFonts w:ascii="Times New Roman"/>
          <w:b/>
          <w:i w:val="false"/>
          <w:color w:val="000000"/>
        </w:rPr>
        <w:t xml:space="preserve"> 36-бап. Жоғары оқу орнынан кейінгі білім беру</w:t>
      </w:r>
    </w:p>
    <w:bookmarkEnd w:id="567"/>
    <w:bookmarkStart w:name="z446" w:id="568"/>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68"/>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оқу нысанында жүзеге асырылады.</w:t>
      </w:r>
    </w:p>
    <w:bookmarkStart w:name="z447" w:id="569"/>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69"/>
    <w:bookmarkStart w:name="z448" w:id="570"/>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70"/>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71"/>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71"/>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72"/>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72"/>
    <w:bookmarkStart w:name="z452" w:id="573"/>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73"/>
    <w:p>
      <w:pPr>
        <w:spacing w:after="0"/>
        <w:ind w:left="0"/>
        <w:jc w:val="both"/>
      </w:pPr>
      <w:r>
        <w:rPr>
          <w:rFonts w:ascii="Times New Roman"/>
          <w:b w:val="false"/>
          <w:i w:val="false"/>
          <w:color w:val="000000"/>
          <w:sz w:val="28"/>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3" w:id="574"/>
    <w:p>
      <w:pPr>
        <w:spacing w:after="0"/>
        <w:ind w:left="0"/>
        <w:jc w:val="left"/>
      </w:pPr>
      <w:r>
        <w:rPr>
          <w:rFonts w:ascii="Times New Roman"/>
          <w:b/>
          <w:i w:val="false"/>
          <w:color w:val="000000"/>
        </w:rPr>
        <w:t xml:space="preserve"> 37-бап. Қосымша білім беру</w:t>
      </w:r>
    </w:p>
    <w:bookmarkEnd w:id="574"/>
    <w:bookmarkStart w:name="z453" w:id="575"/>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75"/>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76"/>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76"/>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77"/>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77"/>
    <w:bookmarkStart w:name="z455" w:id="578"/>
    <w:p>
      <w:pPr>
        <w:spacing w:after="0"/>
        <w:ind w:left="0"/>
        <w:jc w:val="both"/>
      </w:pPr>
      <w:r>
        <w:rPr>
          <w:rFonts w:ascii="Times New Roman"/>
          <w:b w:val="false"/>
          <w:i w:val="false"/>
          <w:color w:val="000000"/>
          <w:sz w:val="28"/>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8"/>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79"/>
    <w:p>
      <w:pPr>
        <w:spacing w:after="0"/>
        <w:ind w:left="0"/>
        <w:jc w:val="both"/>
      </w:pPr>
      <w:r>
        <w:rPr>
          <w:rFonts w:ascii="Times New Roman"/>
          <w:b w:val="false"/>
          <w:i w:val="false"/>
          <w:color w:val="000000"/>
          <w:sz w:val="28"/>
        </w:rPr>
        <w:t>
      4. Бiлiм беру ұйымдары басшы кадрларының, педагог және ғылыми қызметкерлерiнiң бiлiктiлiгiн арттыру бес жылда кемiнде бiр рет жүзеге асырылады.</w:t>
      </w:r>
    </w:p>
    <w:bookmarkEnd w:id="579"/>
    <w:bookmarkStart w:name="z867" w:id="580"/>
    <w:p>
      <w:pPr>
        <w:spacing w:after="0"/>
        <w:ind w:left="0"/>
        <w:jc w:val="both"/>
      </w:pPr>
      <w:r>
        <w:rPr>
          <w:rFonts w:ascii="Times New Roman"/>
          <w:b w:val="false"/>
          <w:i w:val="false"/>
          <w:color w:val="000000"/>
          <w:sz w:val="28"/>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bookmarkEnd w:id="580"/>
    <w:bookmarkStart w:name="z868" w:id="581"/>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81"/>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82"/>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82"/>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69" w:id="583"/>
    <w:p>
      <w:pPr>
        <w:spacing w:after="0"/>
        <w:ind w:left="0"/>
        <w:jc w:val="left"/>
      </w:pPr>
      <w:r>
        <w:rPr>
          <w:rFonts w:ascii="Times New Roman"/>
          <w:b/>
          <w:i w:val="false"/>
          <w:color w:val="000000"/>
        </w:rPr>
        <w:t xml:space="preserve"> 37-1-бап. Жеке педагогтік қызмет</w:t>
      </w:r>
    </w:p>
    <w:bookmarkEnd w:id="583"/>
    <w:bookmarkStart w:name="z870" w:id="584"/>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84"/>
    <w:bookmarkStart w:name="z871" w:id="585"/>
    <w:p>
      <w:pPr>
        <w:spacing w:after="0"/>
        <w:ind w:left="0"/>
        <w:jc w:val="both"/>
      </w:pPr>
      <w:r>
        <w:rPr>
          <w:rFonts w:ascii="Times New Roman"/>
          <w:b w:val="false"/>
          <w:i w:val="false"/>
          <w:color w:val="000000"/>
          <w:sz w:val="28"/>
        </w:rPr>
        <w:t>
      2. Жеке педагогтік қызмет лицензияланбайды.</w:t>
      </w:r>
    </w:p>
    <w:bookmarkEnd w:id="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44" w:id="586"/>
    <w:p>
      <w:pPr>
        <w:spacing w:after="0"/>
        <w:ind w:left="0"/>
        <w:jc w:val="left"/>
      </w:pPr>
      <w:r>
        <w:rPr>
          <w:rFonts w:ascii="Times New Roman"/>
          <w:b/>
          <w:i w:val="false"/>
          <w:color w:val="000000"/>
        </w:rPr>
        <w:t xml:space="preserve"> 38-бап. Білім алушылардың кәсіптік практикасы</w:t>
      </w:r>
    </w:p>
    <w:bookmarkEnd w:id="586"/>
    <w:bookmarkStart w:name="z456" w:id="587"/>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87"/>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88"/>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88"/>
    <w:bookmarkStart w:name="z458" w:id="589"/>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89"/>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90"/>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90"/>
    <w:bookmarkStart w:name="z460" w:id="591"/>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91"/>
    <w:bookmarkStart w:name="z399" w:id="592"/>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92"/>
    <w:bookmarkStart w:name="z400" w:id="593"/>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5" w:id="594"/>
    <w:p>
      <w:pPr>
        <w:spacing w:after="0"/>
        <w:ind w:left="0"/>
        <w:jc w:val="left"/>
      </w:pPr>
      <w:r>
        <w:rPr>
          <w:rFonts w:ascii="Times New Roman"/>
          <w:b/>
          <w:i w:val="false"/>
          <w:color w:val="000000"/>
        </w:rPr>
        <w:t xml:space="preserve"> 39-бап. Білім туралы құжаттар</w:t>
      </w:r>
    </w:p>
    <w:bookmarkEnd w:id="594"/>
    <w:bookmarkStart w:name="z461" w:id="595"/>
    <w:p>
      <w:pPr>
        <w:spacing w:after="0"/>
        <w:ind w:left="0"/>
        <w:jc w:val="both"/>
      </w:pPr>
      <w:r>
        <w:rPr>
          <w:rFonts w:ascii="Times New Roman"/>
          <w:b w:val="false"/>
          <w:i w:val="false"/>
          <w:color w:val="000000"/>
          <w:sz w:val="28"/>
        </w:rPr>
        <w:t>
      1. Қазақстан Республикасында білімі туралы құжаттардың мына түрлері қолданылады:</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 туралы мемлекеттік үлгідегі құжаттар;</w:t>
      </w:r>
    </w:p>
    <w:p>
      <w:pPr>
        <w:spacing w:after="0"/>
        <w:ind w:left="0"/>
        <w:jc w:val="both"/>
      </w:pPr>
      <w:r>
        <w:rPr>
          <w:rFonts w:ascii="Times New Roman"/>
          <w:b w:val="false"/>
          <w:i w:val="false"/>
          <w:color w:val="000000"/>
          <w:sz w:val="28"/>
        </w:rPr>
        <w:t>
      2) дербес білім беру ұйымдарының білім туралы құжаттары;</w:t>
      </w:r>
    </w:p>
    <w:p>
      <w:pPr>
        <w:spacing w:after="0"/>
        <w:ind w:left="0"/>
        <w:jc w:val="both"/>
      </w:pPr>
      <w:r>
        <w:rPr>
          <w:rFonts w:ascii="Times New Roman"/>
          <w:b w:val="false"/>
          <w:i w:val="false"/>
          <w:color w:val="000000"/>
          <w:sz w:val="28"/>
        </w:rPr>
        <w:t>
      3) білім туралы өзіндік үлгідегі құжаттар.</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барлық түрлерінің қорғаныш белгілері болады.</w:t>
      </w:r>
    </w:p>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осы редакциясы 01.01.2017 бастап 01.01.2021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Қорытынды аттестаттаудан өткен білім алушыларға мемлекеттік үлгідегі білім туралы құжатты:</w:t>
      </w:r>
    </w:p>
    <w:bookmarkStart w:name="z579" w:id="596"/>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bookmarkEnd w:id="596"/>
    <w:bookmarkStart w:name="z580" w:id="597"/>
    <w:p>
      <w:pPr>
        <w:spacing w:after="0"/>
        <w:ind w:left="0"/>
        <w:jc w:val="both"/>
      </w:pPr>
      <w:r>
        <w:rPr>
          <w:rFonts w:ascii="Times New Roman"/>
          <w:b w:val="false"/>
          <w:i w:val="false"/>
          <w:color w:val="000000"/>
          <w:sz w:val="28"/>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bookmarkEnd w:id="597"/>
    <w:bookmarkStart w:name="z581" w:id="598"/>
    <w:p>
      <w:pPr>
        <w:spacing w:after="0"/>
        <w:ind w:left="0"/>
        <w:jc w:val="both"/>
      </w:pPr>
      <w:r>
        <w:rPr>
          <w:rFonts w:ascii="Times New Roman"/>
          <w:b w:val="false"/>
          <w:i w:val="false"/>
          <w:color w:val="000000"/>
          <w:sz w:val="28"/>
        </w:rPr>
        <w:t>
      2) Сот төрелігі академиясын, әскери, арнаулы оқу орындарын қоспағанда, жоғары және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bookmarkEnd w:id="598"/>
    <w:bookmarkStart w:name="z582" w:id="599"/>
    <w:p>
      <w:pPr>
        <w:spacing w:after="0"/>
        <w:ind w:left="0"/>
        <w:jc w:val="both"/>
      </w:pPr>
      <w:r>
        <w:rPr>
          <w:rFonts w:ascii="Times New Roman"/>
          <w:b w:val="false"/>
          <w:i w:val="false"/>
          <w:color w:val="000000"/>
          <w:sz w:val="28"/>
        </w:rPr>
        <w:t>
      Мемлекеттік үлгідегі білім туралы құжаттарды толтыруға қойылатын талаптарды білім саласындағы уәкілетті орган айқындайды.</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39-бапты 3-1-тармақпен толықтыру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p>
      <w:pPr>
        <w:spacing w:after="0"/>
        <w:ind w:left="0"/>
        <w:jc w:val="both"/>
      </w:pPr>
      <w:r>
        <w:rPr>
          <w:rFonts w:ascii="Times New Roman"/>
          <w:b w:val="false"/>
          <w:i w:val="false"/>
          <w:color w:val="000000"/>
          <w:sz w:val="28"/>
        </w:rPr>
        <w:t>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бұл редакциясы 01.01.2021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Білім туралы өзіндік үлгідегі құжатты:</w:t>
      </w:r>
    </w:p>
    <w:p>
      <w:pPr>
        <w:spacing w:after="0"/>
        <w:ind w:left="0"/>
        <w:jc w:val="both"/>
      </w:pPr>
      <w:r>
        <w:rPr>
          <w:rFonts w:ascii="Times New Roman"/>
          <w:b w:val="false"/>
          <w:i w:val="false"/>
          <w:color w:val="000000"/>
          <w:sz w:val="28"/>
        </w:rPr>
        <w:t>
      1) ерекше мәртебесі бар білім беру ұйымы;</w:t>
      </w:r>
    </w:p>
    <w:p>
      <w:pPr>
        <w:spacing w:after="0"/>
        <w:ind w:left="0"/>
        <w:jc w:val="both"/>
      </w:pPr>
      <w:r>
        <w:rPr>
          <w:rFonts w:ascii="Times New Roman"/>
          <w:b w:val="false"/>
          <w:i w:val="false"/>
          <w:color w:val="000000"/>
          <w:sz w:val="28"/>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беру ұйымы айқындайды.</w:t>
      </w:r>
    </w:p>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p>
      <w:pPr>
        <w:spacing w:after="0"/>
        <w:ind w:left="0"/>
        <w:jc w:val="both"/>
      </w:pPr>
      <w:r>
        <w:rPr>
          <w:rFonts w:ascii="Times New Roman"/>
          <w:b w:val="false"/>
          <w:i w:val="false"/>
          <w:color w:val="000000"/>
          <w:sz w:val="28"/>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pPr>
        <w:spacing w:after="0"/>
        <w:ind w:left="0"/>
        <w:jc w:val="both"/>
      </w:pPr>
      <w:r>
        <w:rPr>
          <w:rFonts w:ascii="Times New Roman"/>
          <w:b w:val="false"/>
          <w:i w:val="false"/>
          <w:color w:val="000000"/>
          <w:sz w:val="28"/>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600"/>
    <w:p>
      <w:pPr>
        <w:spacing w:after="0"/>
        <w:ind w:left="0"/>
        <w:jc w:val="left"/>
      </w:pPr>
      <w:r>
        <w:rPr>
          <w:rFonts w:ascii="Times New Roman"/>
          <w:b/>
          <w:i w:val="false"/>
          <w:color w:val="000000"/>
        </w:rPr>
        <w:t xml:space="preserve"> 6-тарау. БІЛІМ БЕРУ ҚЫЗМЕТІНІҢ СУБЪЕКТІЛЕРІ</w:t>
      </w:r>
    </w:p>
    <w:bookmarkEnd w:id="600"/>
    <w:bookmarkStart w:name="z47" w:id="601"/>
    <w:p>
      <w:pPr>
        <w:spacing w:after="0"/>
        <w:ind w:left="0"/>
        <w:jc w:val="left"/>
      </w:pPr>
      <w:r>
        <w:rPr>
          <w:rFonts w:ascii="Times New Roman"/>
          <w:b/>
          <w:i w:val="false"/>
          <w:color w:val="000000"/>
        </w:rPr>
        <w:t xml:space="preserve"> 40-бап. Білім беру ұйымдары</w:t>
      </w:r>
    </w:p>
    <w:bookmarkEnd w:id="601"/>
    <w:bookmarkStart w:name="z465" w:id="602"/>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602"/>
    <w:bookmarkStart w:name="z466" w:id="603"/>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603"/>
    <w:bookmarkStart w:name="z928" w:id="604"/>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604"/>
    <w:bookmarkStart w:name="z929" w:id="605"/>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05"/>
    <w:bookmarkStart w:name="z961" w:id="606"/>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06"/>
    <w:bookmarkStart w:name="z874" w:id="607"/>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7"/>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08"/>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08"/>
    <w:bookmarkStart w:name="z468" w:id="609"/>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09"/>
    <w:bookmarkStart w:name="z875" w:id="610"/>
    <w:p>
      <w:pPr>
        <w:spacing w:after="0"/>
        <w:ind w:left="0"/>
        <w:jc w:val="both"/>
      </w:pPr>
      <w:r>
        <w:rPr>
          <w:rFonts w:ascii="Times New Roman"/>
          <w:b w:val="false"/>
          <w:i w:val="false"/>
          <w:color w:val="000000"/>
          <w:sz w:val="28"/>
        </w:rPr>
        <w:t>
      1) мектепке дейінгі ұйымдар;</w:t>
      </w:r>
    </w:p>
    <w:bookmarkEnd w:id="610"/>
    <w:bookmarkStart w:name="z876" w:id="611"/>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11"/>
    <w:bookmarkStart w:name="z877" w:id="612"/>
    <w:p>
      <w:pPr>
        <w:spacing w:after="0"/>
        <w:ind w:left="0"/>
        <w:jc w:val="both"/>
      </w:pPr>
      <w:r>
        <w:rPr>
          <w:rFonts w:ascii="Times New Roman"/>
          <w:b w:val="false"/>
          <w:i w:val="false"/>
          <w:color w:val="000000"/>
          <w:sz w:val="28"/>
        </w:rPr>
        <w:t>
      3) техникалық және кәсіптік білім беру ұйымдары;</w:t>
      </w:r>
    </w:p>
    <w:bookmarkEnd w:id="612"/>
    <w:bookmarkStart w:name="z878" w:id="613"/>
    <w:p>
      <w:pPr>
        <w:spacing w:after="0"/>
        <w:ind w:left="0"/>
        <w:jc w:val="both"/>
      </w:pPr>
      <w:r>
        <w:rPr>
          <w:rFonts w:ascii="Times New Roman"/>
          <w:b w:val="false"/>
          <w:i w:val="false"/>
          <w:color w:val="000000"/>
          <w:sz w:val="28"/>
        </w:rPr>
        <w:t>
      4) орта білімнен кейінгі білім беру ұйымдары;</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14"/>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14"/>
    <w:bookmarkStart w:name="z881" w:id="615"/>
    <w:p>
      <w:pPr>
        <w:spacing w:after="0"/>
        <w:ind w:left="0"/>
        <w:jc w:val="both"/>
      </w:pPr>
      <w:r>
        <w:rPr>
          <w:rFonts w:ascii="Times New Roman"/>
          <w:b w:val="false"/>
          <w:i w:val="false"/>
          <w:color w:val="000000"/>
          <w:sz w:val="28"/>
        </w:rPr>
        <w:t>
      7) мамандандырылған білім беру ұйымдары;</w:t>
      </w:r>
    </w:p>
    <w:bookmarkEnd w:id="615"/>
    <w:bookmarkStart w:name="z882" w:id="616"/>
    <w:p>
      <w:pPr>
        <w:spacing w:after="0"/>
        <w:ind w:left="0"/>
        <w:jc w:val="both"/>
      </w:pPr>
      <w:r>
        <w:rPr>
          <w:rFonts w:ascii="Times New Roman"/>
          <w:b w:val="false"/>
          <w:i w:val="false"/>
          <w:color w:val="000000"/>
          <w:sz w:val="28"/>
        </w:rPr>
        <w:t>
      8) арнайы білім беру ұйымдары;</w:t>
      </w:r>
    </w:p>
    <w:bookmarkEnd w:id="616"/>
    <w:bookmarkStart w:name="z883" w:id="617"/>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17"/>
    <w:bookmarkStart w:name="z884" w:id="618"/>
    <w:p>
      <w:pPr>
        <w:spacing w:after="0"/>
        <w:ind w:left="0"/>
        <w:jc w:val="both"/>
      </w:pPr>
      <w:r>
        <w:rPr>
          <w:rFonts w:ascii="Times New Roman"/>
          <w:b w:val="false"/>
          <w:i w:val="false"/>
          <w:color w:val="000000"/>
          <w:sz w:val="28"/>
        </w:rPr>
        <w:t>
      10) балаларға арналған қосымша білім беру ұйымдары;</w:t>
      </w:r>
    </w:p>
    <w:bookmarkEnd w:id="618"/>
    <w:bookmarkStart w:name="z885" w:id="619"/>
    <w:p>
      <w:pPr>
        <w:spacing w:after="0"/>
        <w:ind w:left="0"/>
        <w:jc w:val="both"/>
      </w:pPr>
      <w:r>
        <w:rPr>
          <w:rFonts w:ascii="Times New Roman"/>
          <w:b w:val="false"/>
          <w:i w:val="false"/>
          <w:color w:val="000000"/>
          <w:sz w:val="28"/>
        </w:rPr>
        <w:t>
      11) ересектерге арналған қосымша білім беру ұйымдары.</w:t>
      </w:r>
    </w:p>
    <w:bookmarkEnd w:id="619"/>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620"/>
    <w:p>
      <w:pPr>
        <w:spacing w:after="0"/>
        <w:ind w:left="0"/>
        <w:jc w:val="both"/>
      </w:pPr>
      <w:r>
        <w:rPr>
          <w:rFonts w:ascii="Times New Roman"/>
          <w:b w:val="false"/>
          <w:i w:val="false"/>
          <w:color w:val="000000"/>
          <w:sz w:val="28"/>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bookmarkEnd w:id="620"/>
    <w:p>
      <w:pPr>
        <w:spacing w:after="0"/>
        <w:ind w:left="0"/>
        <w:jc w:val="both"/>
      </w:pPr>
      <w:r>
        <w:rPr>
          <w:rFonts w:ascii="Times New Roman"/>
          <w:b w:val="false"/>
          <w:i w:val="false"/>
          <w:color w:val="000000"/>
          <w:sz w:val="28"/>
        </w:rPr>
        <w:t>
      Клиникалық базалар туралы ережені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1" w:id="621"/>
    <w:p>
      <w:pPr>
        <w:spacing w:after="0"/>
        <w:ind w:left="0"/>
        <w:jc w:val="left"/>
      </w:pPr>
      <w:r>
        <w:rPr>
          <w:rFonts w:ascii="Times New Roman"/>
          <w:b/>
          <w:i w:val="false"/>
          <w:color w:val="000000"/>
        </w:rPr>
        <w:t xml:space="preserve"> 40-1-бап. Жоғары және (немесе) жоғары оқу орнынан кейінгі білім беру ұйымының ерекше мәртебесі</w:t>
      </w:r>
    </w:p>
    <w:bookmarkEnd w:id="621"/>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8" w:id="622"/>
    <w:p>
      <w:pPr>
        <w:spacing w:after="0"/>
        <w:ind w:left="0"/>
        <w:jc w:val="left"/>
      </w:pPr>
      <w:r>
        <w:rPr>
          <w:rFonts w:ascii="Times New Roman"/>
          <w:b/>
          <w:i w:val="false"/>
          <w:color w:val="000000"/>
        </w:rPr>
        <w:t xml:space="preserve"> 41-бап. Білім беру ұйымының жарғысы</w:t>
      </w:r>
    </w:p>
    <w:bookmarkEnd w:id="622"/>
    <w:bookmarkStart w:name="z470" w:id="623"/>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23"/>
    <w:bookmarkStart w:name="z471" w:id="624"/>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24"/>
    <w:bookmarkStart w:name="z472" w:id="625"/>
    <w:p>
      <w:pPr>
        <w:spacing w:after="0"/>
        <w:ind w:left="0"/>
        <w:jc w:val="both"/>
      </w:pPr>
      <w:r>
        <w:rPr>
          <w:rFonts w:ascii="Times New Roman"/>
          <w:b w:val="false"/>
          <w:i w:val="false"/>
          <w:color w:val="000000"/>
          <w:sz w:val="28"/>
        </w:rPr>
        <w:t>
      2) білім беру ұйымдарына қабылдау тәртібін;</w:t>
      </w:r>
    </w:p>
    <w:bookmarkEnd w:id="625"/>
    <w:bookmarkStart w:name="z473" w:id="626"/>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26"/>
    <w:bookmarkStart w:name="z474" w:id="627"/>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27"/>
    <w:bookmarkStart w:name="z886" w:id="628"/>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28"/>
    <w:bookmarkStart w:name="z475" w:id="629"/>
    <w:p>
      <w:pPr>
        <w:spacing w:after="0"/>
        <w:ind w:left="0"/>
        <w:jc w:val="both"/>
      </w:pPr>
      <w:r>
        <w:rPr>
          <w:rFonts w:ascii="Times New Roman"/>
          <w:b w:val="false"/>
          <w:i w:val="false"/>
          <w:color w:val="000000"/>
          <w:sz w:val="28"/>
        </w:rPr>
        <w:t>
      5) ақылы қызмет көрсетудің тізбесін және тәртібін;</w:t>
      </w:r>
    </w:p>
    <w:bookmarkEnd w:id="629"/>
    <w:bookmarkStart w:name="z476" w:id="630"/>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30"/>
    <w:bookmarkStart w:name="z477" w:id="631"/>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31"/>
    <w:bookmarkStart w:name="z478" w:id="632"/>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 w:id="633"/>
    <w:p>
      <w:pPr>
        <w:spacing w:after="0"/>
        <w:ind w:left="0"/>
        <w:jc w:val="left"/>
      </w:pPr>
      <w:r>
        <w:rPr>
          <w:rFonts w:ascii="Times New Roman"/>
          <w:b/>
          <w:i w:val="false"/>
          <w:color w:val="000000"/>
        </w:rPr>
        <w:t xml:space="preserve"> 42-бап. Білім беру ұйымдарын құру, қайта ұйымдастыру және тарату</w:t>
      </w:r>
    </w:p>
    <w:bookmarkEnd w:id="633"/>
    <w:bookmarkStart w:name="z479" w:id="634"/>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34"/>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35"/>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0" w:id="636"/>
    <w:p>
      <w:pPr>
        <w:spacing w:after="0"/>
        <w:ind w:left="0"/>
        <w:jc w:val="left"/>
      </w:pPr>
      <w:r>
        <w:rPr>
          <w:rFonts w:ascii="Times New Roman"/>
          <w:b/>
          <w:i w:val="false"/>
          <w:color w:val="000000"/>
        </w:rPr>
        <w:t xml:space="preserve"> 43-бап. Білім беру ұйымдарының құзыреті</w:t>
      </w:r>
    </w:p>
    <w:bookmarkEnd w:id="636"/>
    <w:bookmarkStart w:name="z481" w:id="637"/>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37"/>
    <w:bookmarkStart w:name="z482" w:id="638"/>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38"/>
    <w:bookmarkStart w:name="z483" w:id="639"/>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39"/>
    <w:bookmarkStart w:name="z484" w:id="640"/>
    <w:p>
      <w:pPr>
        <w:spacing w:after="0"/>
        <w:ind w:left="0"/>
        <w:jc w:val="both"/>
      </w:pPr>
      <w:r>
        <w:rPr>
          <w:rFonts w:ascii="Times New Roman"/>
          <w:b w:val="false"/>
          <w:i w:val="false"/>
          <w:color w:val="000000"/>
          <w:sz w:val="28"/>
        </w:rPr>
        <w:t>
      1) ішкі тәртіп ережелерін әзірлеу және бекіту;</w:t>
      </w:r>
    </w:p>
    <w:bookmarkEnd w:id="640"/>
    <w:bookmarkStart w:name="z485" w:id="641"/>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41"/>
    <w:bookmarkStart w:name="z887" w:id="642"/>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42"/>
    <w:bookmarkStart w:name="z449" w:id="643"/>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43"/>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bookmarkStart w:name="z486" w:id="644"/>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44"/>
    <w:bookmarkStart w:name="z487" w:id="645"/>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және қашықтықтан білім беру технологияларын енгізу;</w:t>
      </w:r>
    </w:p>
    <w:bookmarkEnd w:id="645"/>
    <w:bookmarkStart w:name="z488" w:id="646"/>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46"/>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47"/>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47"/>
    <w:bookmarkStart w:name="z490" w:id="648"/>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48"/>
    <w:bookmarkStart w:name="z491" w:id="649"/>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49"/>
    <w:bookmarkStart w:name="z492" w:id="650"/>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50"/>
    <w:bookmarkStart w:name="z493" w:id="651"/>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51"/>
    <w:bookmarkStart w:name="z494" w:id="652"/>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52"/>
    <w:bookmarkStart w:name="z1028" w:id="653"/>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53"/>
    <w:bookmarkStart w:name="z1029" w:id="654"/>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54"/>
    <w:bookmarkStart w:name="z1038" w:id="655"/>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55"/>
    <w:bookmarkStart w:name="z495" w:id="656"/>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56"/>
    <w:bookmarkStart w:name="z496" w:id="657"/>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57"/>
    <w:bookmarkStart w:name="z497" w:id="658"/>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58"/>
    <w:bookmarkStart w:name="z498" w:id="659"/>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60"/>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61"/>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61"/>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 жұмыскерлерді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62"/>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62"/>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 жұмыскерлер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бағдарламасы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63"/>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63"/>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және қашықтықтан білім беру технологияларын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6" w:id="6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Жоғары және (немесе) жоғары оқу орнынан кейінгі білім беру ұйымдары Қазақстан Республикасының заңнамасына сәйкес:</w:t>
      </w:r>
    </w:p>
    <w:bookmarkEnd w:id="664"/>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51" w:id="665"/>
    <w:p>
      <w:pPr>
        <w:spacing w:after="0"/>
        <w:ind w:left="0"/>
        <w:jc w:val="left"/>
      </w:pPr>
      <w:r>
        <w:rPr>
          <w:rFonts w:ascii="Times New Roman"/>
          <w:b/>
          <w:i w:val="false"/>
          <w:color w:val="000000"/>
        </w:rPr>
        <w:t xml:space="preserve"> 44-бап. Білім беру ұйымдарын басқару</w:t>
      </w:r>
    </w:p>
    <w:bookmarkEnd w:id="665"/>
    <w:bookmarkStart w:name="z501" w:id="666"/>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66"/>
    <w:bookmarkStart w:name="z502" w:id="667"/>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67"/>
    <w:bookmarkStart w:name="z503" w:id="668"/>
    <w:p>
      <w:pPr>
        <w:spacing w:after="0"/>
        <w:ind w:left="0"/>
        <w:jc w:val="both"/>
      </w:pPr>
      <w:r>
        <w:rPr>
          <w:rFonts w:ascii="Times New Roman"/>
          <w:b w:val="false"/>
          <w:i w:val="false"/>
          <w:color w:val="000000"/>
          <w:sz w:val="28"/>
        </w:rPr>
        <w:t>
      3. Лауазымға тағайындау және лауазымнан босату тәртібін Қазақстан Республикасының Президенті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bookmarkEnd w:id="668"/>
    <w:p>
      <w:pPr>
        <w:spacing w:after="0"/>
        <w:ind w:left="0"/>
        <w:jc w:val="both"/>
      </w:pPr>
      <w:r>
        <w:rPr>
          <w:rFonts w:ascii="Times New Roman"/>
          <w:b w:val="false"/>
          <w:i w:val="false"/>
          <w:color w:val="000000"/>
          <w:sz w:val="28"/>
        </w:rPr>
        <w:t>
      Бірінші басшыларын Қазақстан Республикасының Президенті лауазымға тағайындайтын және лауазымнан босататын мемлекеттік жоғары және (немесе) жоғары оқу орнынан кейінгі білім беру ұйымдарының тізбесін Қазақстан Республикасының Президенті бекітеді.</w:t>
      </w:r>
    </w:p>
    <w:p>
      <w:pPr>
        <w:spacing w:after="0"/>
        <w:ind w:left="0"/>
        <w:jc w:val="both"/>
      </w:pPr>
      <w:r>
        <w:rPr>
          <w:rFonts w:ascii="Times New Roman"/>
          <w:b w:val="false"/>
          <w:i w:val="false"/>
          <w:color w:val="000000"/>
          <w:sz w:val="28"/>
        </w:rP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лауазымға білім беру саласындағы уәкілетті орган айқындаған тәртіппен конкурстық негізде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69"/>
    <w:p>
      <w:pPr>
        <w:spacing w:after="0"/>
        <w:ind w:left="0"/>
        <w:jc w:val="both"/>
      </w:pPr>
      <w:r>
        <w:rPr>
          <w:rFonts w:ascii="Times New Roman"/>
          <w:b w:val="false"/>
          <w:i w:val="false"/>
          <w:color w:val="000000"/>
          <w:sz w:val="28"/>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bookmarkEnd w:id="669"/>
    <w:p>
      <w:pPr>
        <w:spacing w:after="0"/>
        <w:ind w:left="0"/>
        <w:jc w:val="both"/>
      </w:pPr>
      <w:r>
        <w:rPr>
          <w:rFonts w:ascii="Times New Roman"/>
          <w:b w:val="false"/>
          <w:i w:val="false"/>
          <w:color w:val="000000"/>
          <w:sz w:val="28"/>
        </w:rPr>
        <w:t>
      Қазақстан Республикасының Президенті лауазымға тағайындайтын және лауазымнан босататын жекелеген мемлекеттік жоғары және (немесе) жоғары оқу орнынан кейінгі білім беру ұйымдарының бірінші басшыларының аттестаттаудан өту тәртібін Қазақстан Республикасының Президенті айқындайды.</w:t>
      </w:r>
    </w:p>
    <w:bookmarkStart w:name="z506" w:id="670"/>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70"/>
    <w:bookmarkStart w:name="z507" w:id="671"/>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71"/>
    <w:bookmarkStart w:name="z508" w:id="672"/>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72"/>
    <w:bookmarkStart w:name="z509" w:id="673"/>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73"/>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74"/>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4"/>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bookmarkStart w:name="z748" w:id="675"/>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2" w:id="676"/>
    <w:p>
      <w:pPr>
        <w:spacing w:after="0"/>
        <w:ind w:left="0"/>
        <w:jc w:val="left"/>
      </w:pPr>
      <w:r>
        <w:rPr>
          <w:rFonts w:ascii="Times New Roman"/>
          <w:b/>
          <w:i w:val="false"/>
          <w:color w:val="000000"/>
        </w:rPr>
        <w:t xml:space="preserve">  45-бап. Еңбек қатынастары және білім беру ұйымы басшысының жауапкершілігі</w:t>
      </w:r>
    </w:p>
    <w:bookmarkEnd w:id="676"/>
    <w:bookmarkStart w:name="z510" w:id="677"/>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77"/>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78"/>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bookmarkEnd w:id="678"/>
    <w:bookmarkStart w:name="z512" w:id="679"/>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79"/>
    <w:bookmarkStart w:name="z513" w:id="680"/>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80"/>
    <w:bookmarkStart w:name="z514" w:id="681"/>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81"/>
    <w:bookmarkStart w:name="z515" w:id="682"/>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82"/>
    <w:bookmarkStart w:name="z516" w:id="683"/>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83"/>
    <w:bookmarkStart w:name="z517" w:id="684"/>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84"/>
    <w:bookmarkStart w:name="z518" w:id="685"/>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91" w:id="686"/>
    <w:p>
      <w:pPr>
        <w:spacing w:after="0"/>
        <w:ind w:left="0"/>
        <w:jc w:val="left"/>
      </w:pPr>
      <w:r>
        <w:rPr>
          <w:rFonts w:ascii="Times New Roman"/>
          <w:b/>
          <w:i w:val="false"/>
          <w:color w:val="000000"/>
        </w:rPr>
        <w:t xml:space="preserve">  45-1-бап. Кәсіптік білім беру саласындағы әлеуметтік әріптестік</w:t>
      </w:r>
    </w:p>
    <w:bookmarkEnd w:id="686"/>
    <w:bookmarkStart w:name="z892" w:id="687"/>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87"/>
    <w:bookmarkStart w:name="z893" w:id="688"/>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88"/>
    <w:bookmarkStart w:name="z894" w:id="689"/>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89"/>
    <w:bookmarkStart w:name="z895" w:id="690"/>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90"/>
    <w:bookmarkStart w:name="z462" w:id="691"/>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91"/>
    <w:bookmarkStart w:name="z896" w:id="692"/>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92"/>
    <w:bookmarkStart w:name="z897" w:id="693"/>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93"/>
    <w:bookmarkStart w:name="z898" w:id="694"/>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94"/>
    <w:bookmarkStart w:name="z899" w:id="695"/>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95"/>
    <w:bookmarkStart w:name="z938" w:id="696"/>
    <w:p>
      <w:pPr>
        <w:spacing w:after="0"/>
        <w:ind w:left="0"/>
        <w:jc w:val="both"/>
      </w:pPr>
      <w:r>
        <w:rPr>
          <w:rFonts w:ascii="Times New Roman"/>
          <w:b w:val="false"/>
          <w:i w:val="false"/>
          <w:color w:val="000000"/>
          <w:sz w:val="28"/>
        </w:rPr>
        <w:t>
      3. Әлеуметтік әріптестік:</w:t>
      </w:r>
    </w:p>
    <w:bookmarkEnd w:id="696"/>
    <w:bookmarkStart w:name="z939" w:id="697"/>
    <w:p>
      <w:pPr>
        <w:spacing w:after="0"/>
        <w:ind w:left="0"/>
        <w:jc w:val="both"/>
      </w:pPr>
      <w:r>
        <w:rPr>
          <w:rFonts w:ascii="Times New Roman"/>
          <w:b w:val="false"/>
          <w:i w:val="false"/>
          <w:color w:val="000000"/>
          <w:sz w:val="28"/>
        </w:rPr>
        <w:t>
      1) республикалық деңгейде;</w:t>
      </w:r>
    </w:p>
    <w:bookmarkEnd w:id="697"/>
    <w:bookmarkStart w:name="z940" w:id="698"/>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98"/>
    <w:bookmarkStart w:name="z941" w:id="699"/>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53" w:id="700"/>
    <w:p>
      <w:pPr>
        <w:spacing w:after="0"/>
        <w:ind w:left="0"/>
        <w:jc w:val="left"/>
      </w:pPr>
      <w:r>
        <w:rPr>
          <w:rFonts w:ascii="Times New Roman"/>
          <w:b/>
          <w:i w:val="false"/>
          <w:color w:val="000000"/>
        </w:rPr>
        <w:t xml:space="preserve"> 46-бап. Білім беру жүйесіндегі бірлестіктер</w:t>
      </w:r>
    </w:p>
    <w:bookmarkEnd w:id="700"/>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bookmarkStart w:name="z54" w:id="701"/>
    <w:p>
      <w:pPr>
        <w:spacing w:after="0"/>
        <w:ind w:left="0"/>
        <w:jc w:val="left"/>
      </w:pPr>
      <w:r>
        <w:rPr>
          <w:rFonts w:ascii="Times New Roman"/>
          <w:b/>
          <w:i w:val="false"/>
          <w:color w:val="000000"/>
        </w:rPr>
        <w:t xml:space="preserve"> 47-бап. Білім алушылар мен тәрбиеленушілердің құқықтары, міндеттері мен жауапкершілігі</w:t>
      </w:r>
    </w:p>
    <w:bookmarkEnd w:id="701"/>
    <w:bookmarkStart w:name="z519" w:id="702"/>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702"/>
    <w:bookmarkStart w:name="z520" w:id="703"/>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703"/>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04"/>
    <w:p>
      <w:pPr>
        <w:spacing w:after="0"/>
        <w:ind w:left="0"/>
        <w:jc w:val="both"/>
      </w:pPr>
      <w:r>
        <w:rPr>
          <w:rFonts w:ascii="Times New Roman"/>
          <w:b w:val="false"/>
          <w:i w:val="false"/>
          <w:color w:val="000000"/>
          <w:sz w:val="28"/>
        </w:rPr>
        <w:t>
      3. Білім алушылар мен тәрбиеленушілердің:</w:t>
      </w:r>
    </w:p>
    <w:bookmarkEnd w:id="704"/>
    <w:bookmarkStart w:name="z522" w:id="705"/>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05"/>
    <w:bookmarkStart w:name="z523" w:id="706"/>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06"/>
    <w:bookmarkStart w:name="z524" w:id="707"/>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07"/>
    <w:bookmarkStart w:name="z525" w:id="708"/>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08"/>
    <w:bookmarkStart w:name="z526" w:id="709"/>
    <w:p>
      <w:pPr>
        <w:spacing w:after="0"/>
        <w:ind w:left="0"/>
        <w:jc w:val="both"/>
      </w:pPr>
      <w:r>
        <w:rPr>
          <w:rFonts w:ascii="Times New Roman"/>
          <w:b w:val="false"/>
          <w:i w:val="false"/>
          <w:color w:val="000000"/>
          <w:sz w:val="28"/>
        </w:rPr>
        <w:t>
      5) білім беру ұйымдарын басқаруға қатысуға;</w:t>
      </w:r>
    </w:p>
    <w:bookmarkEnd w:id="709"/>
    <w:bookmarkStart w:name="z527" w:id="710"/>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10"/>
    <w:bookmarkStart w:name="z528" w:id="711"/>
    <w:p>
      <w:pPr>
        <w:spacing w:after="0"/>
        <w:ind w:left="0"/>
        <w:jc w:val="both"/>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bookmarkEnd w:id="711"/>
    <w:bookmarkStart w:name="z529" w:id="712"/>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12"/>
    <w:bookmarkStart w:name="z530" w:id="713"/>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13"/>
    <w:bookmarkStart w:name="z531" w:id="714"/>
    <w:p>
      <w:pPr>
        <w:spacing w:after="0"/>
        <w:ind w:left="0"/>
        <w:jc w:val="both"/>
      </w:pPr>
      <w:r>
        <w:rPr>
          <w:rFonts w:ascii="Times New Roman"/>
          <w:b w:val="false"/>
          <w:i w:val="false"/>
          <w:color w:val="000000"/>
          <w:sz w:val="28"/>
        </w:rPr>
        <w:t>
      10) өзінің пікірі мен сенімін еркін білдіруге;</w:t>
      </w:r>
    </w:p>
    <w:bookmarkEnd w:id="714"/>
    <w:bookmarkStart w:name="z532" w:id="715"/>
    <w:p>
      <w:pPr>
        <w:spacing w:after="0"/>
        <w:ind w:left="0"/>
        <w:jc w:val="both"/>
      </w:pPr>
      <w:r>
        <w:rPr>
          <w:rFonts w:ascii="Times New Roman"/>
          <w:b w:val="false"/>
          <w:i w:val="false"/>
          <w:color w:val="000000"/>
          <w:sz w:val="28"/>
        </w:rPr>
        <w:t>
      11) өзінің адамдық қадір-қасиетінің құрметтелуіне;</w:t>
      </w:r>
    </w:p>
    <w:bookmarkEnd w:id="715"/>
    <w:bookmarkStart w:name="z533" w:id="716"/>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16"/>
    <w:bookmarkStart w:name="z534" w:id="717"/>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17"/>
    <w:bookmarkStart w:name="z535" w:id="718"/>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18"/>
    <w:bookmarkStart w:name="z536" w:id="719"/>
    <w:p>
      <w:pPr>
        <w:spacing w:after="0"/>
        <w:ind w:left="0"/>
        <w:jc w:val="both"/>
      </w:pPr>
      <w:r>
        <w:rPr>
          <w:rFonts w:ascii="Times New Roman"/>
          <w:b w:val="false"/>
          <w:i w:val="false"/>
          <w:color w:val="000000"/>
          <w:sz w:val="28"/>
        </w:rPr>
        <w:t>
      2) оқудан бос уақытта оқуды жұмыспен ұштастыруға;</w:t>
      </w:r>
    </w:p>
    <w:bookmarkEnd w:id="719"/>
    <w:bookmarkStart w:name="z537" w:id="720"/>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20"/>
    <w:bookmarkStart w:name="z538" w:id="721"/>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21"/>
    <w:bookmarkStart w:name="z539" w:id="722"/>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22"/>
    <w:bookmarkStart w:name="z747" w:id="723"/>
    <w:p>
      <w:pPr>
        <w:spacing w:after="0"/>
        <w:ind w:left="0"/>
        <w:jc w:val="both"/>
      </w:pPr>
      <w:r>
        <w:rPr>
          <w:rFonts w:ascii="Times New Roman"/>
          <w:b w:val="false"/>
          <w:i w:val="false"/>
          <w:color w:val="000000"/>
          <w:sz w:val="28"/>
        </w:rPr>
        <w:t xml:space="preserve">
      6-1.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23"/>
    <w:bookmarkStart w:name="z900" w:id="724"/>
    <w:p>
      <w:pPr>
        <w:spacing w:after="0"/>
        <w:ind w:left="0"/>
        <w:jc w:val="both"/>
      </w:pPr>
      <w:r>
        <w:rPr>
          <w:rFonts w:ascii="Times New Roman"/>
          <w:b w:val="false"/>
          <w:i w:val="false"/>
          <w:color w:val="000000"/>
          <w:sz w:val="28"/>
        </w:rPr>
        <w:t xml:space="preserve">
      6-2.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24"/>
    <w:bookmarkStart w:name="z540" w:id="725"/>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резидентура тыңдаушыларына,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5"/>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26"/>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26"/>
    <w:bookmarkStart w:name="z544" w:id="727"/>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27"/>
    <w:bookmarkStart w:name="z545" w:id="728"/>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28"/>
    <w:bookmarkStart w:name="z546" w:id="729"/>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29"/>
    <w:bookmarkStart w:name="z547" w:id="730"/>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30"/>
    <w:bookmarkStart w:name="z548" w:id="731"/>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31"/>
    <w:bookmarkStart w:name="z901" w:id="732"/>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32"/>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33"/>
    <w:p>
      <w:pPr>
        <w:spacing w:after="0"/>
        <w:ind w:left="0"/>
        <w:jc w:val="both"/>
      </w:pPr>
      <w:r>
        <w:rPr>
          <w:rFonts w:ascii="Times New Roman"/>
          <w:b w:val="false"/>
          <w:i w:val="false"/>
          <w:color w:val="000000"/>
          <w:sz w:val="28"/>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bookmarkEnd w:id="733"/>
    <w:bookmarkStart w:name="z550" w:id="734"/>
    <w:p>
      <w:pPr>
        <w:spacing w:after="0"/>
        <w:ind w:left="0"/>
        <w:jc w:val="both"/>
      </w:pPr>
      <w:r>
        <w:rPr>
          <w:rFonts w:ascii="Times New Roman"/>
          <w:b w:val="false"/>
          <w:i w:val="false"/>
          <w:color w:val="000000"/>
          <w:sz w:val="28"/>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және (немесе) жоғары оқу орнынан кейінгі білім беру ұйымын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bookmarkEnd w:id="734"/>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bookmarkStart w:name="z902" w:id="735"/>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35"/>
    <w:bookmarkStart w:name="z903" w:id="736"/>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36"/>
    <w:bookmarkStart w:name="z904" w:id="737"/>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737"/>
    <w:bookmarkStart w:name="z905" w:id="738"/>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38"/>
    <w:bookmarkStart w:name="z906" w:id="739"/>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39"/>
    <w:bookmarkStart w:name="z907" w:id="740"/>
    <w:p>
      <w:pPr>
        <w:spacing w:after="0"/>
        <w:ind w:left="0"/>
        <w:jc w:val="both"/>
      </w:pPr>
      <w:r>
        <w:rPr>
          <w:rFonts w:ascii="Times New Roman"/>
          <w:b w:val="false"/>
          <w:i w:val="false"/>
          <w:color w:val="000000"/>
          <w:sz w:val="28"/>
        </w:rPr>
        <w:t>
      2) І және ІІ топтағы мүгедектерге;</w:t>
      </w:r>
    </w:p>
    <w:bookmarkEnd w:id="740"/>
    <w:bookmarkStart w:name="z908" w:id="741"/>
    <w:p>
      <w:pPr>
        <w:spacing w:after="0"/>
        <w:ind w:left="0"/>
        <w:jc w:val="both"/>
      </w:pPr>
      <w:r>
        <w:rPr>
          <w:rFonts w:ascii="Times New Roman"/>
          <w:b w:val="false"/>
          <w:i w:val="false"/>
          <w:color w:val="000000"/>
          <w:sz w:val="28"/>
        </w:rPr>
        <w:t>
      3) одан әрі оқу үшін магистратураға, резидентураға, докторантураға түскен адамдарға;</w:t>
      </w:r>
    </w:p>
    <w:bookmarkEnd w:id="741"/>
    <w:bookmarkStart w:name="z909" w:id="742"/>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42"/>
    <w:bookmarkStart w:name="z910" w:id="743"/>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43"/>
    <w:bookmarkStart w:name="z911" w:id="744"/>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44"/>
    <w:bookmarkStart w:name="z912" w:id="745"/>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45"/>
    <w:bookmarkStart w:name="z913" w:id="746"/>
    <w:p>
      <w:pPr>
        <w:spacing w:after="0"/>
        <w:ind w:left="0"/>
        <w:jc w:val="both"/>
      </w:pPr>
      <w:r>
        <w:rPr>
          <w:rFonts w:ascii="Times New Roman"/>
          <w:b w:val="false"/>
          <w:i w:val="false"/>
          <w:color w:val="000000"/>
          <w:sz w:val="28"/>
        </w:rPr>
        <w:t>
      3) жұмысты өтеу мерзімі ішінде І және ІІ топтағы мүгедектік белгіленген жағдайда;</w:t>
      </w:r>
    </w:p>
    <w:bookmarkEnd w:id="746"/>
    <w:bookmarkStart w:name="z914" w:id="747"/>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47"/>
    <w:bookmarkStart w:name="z915" w:id="748"/>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48"/>
    <w:bookmarkStart w:name="z463" w:id="749"/>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49"/>
    <w:bookmarkStart w:name="z551" w:id="750"/>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55" w:id="751"/>
    <w:p>
      <w:pPr>
        <w:spacing w:after="0"/>
        <w:ind w:left="0"/>
        <w:jc w:val="left"/>
      </w:pPr>
      <w:r>
        <w:rPr>
          <w:rFonts w:ascii="Times New Roman"/>
          <w:b/>
          <w:i w:val="false"/>
          <w:color w:val="000000"/>
        </w:rPr>
        <w:t xml:space="preserve"> 48-бап. Білім алушылардың, тәрбиеленушілердің денсаулығын сақтау</w:t>
      </w:r>
    </w:p>
    <w:bookmarkEnd w:id="751"/>
    <w:bookmarkStart w:name="z552" w:id="752"/>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52"/>
    <w:bookmarkStart w:name="z553" w:id="753"/>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53"/>
    <w:bookmarkStart w:name="z554" w:id="754"/>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54"/>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Start w:name="z555" w:id="755"/>
    <w:p>
      <w:pPr>
        <w:spacing w:after="0"/>
        <w:ind w:left="0"/>
        <w:jc w:val="both"/>
      </w:pPr>
      <w:r>
        <w:rPr>
          <w:rFonts w:ascii="Times New Roman"/>
          <w:b w:val="false"/>
          <w:i w:val="false"/>
          <w:color w:val="000000"/>
          <w:sz w:val="28"/>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bookmarkEnd w:id="755"/>
    <w:bookmarkStart w:name="z556" w:id="756"/>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6"/>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57"/>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Заңдарымен.</w:t>
      </w:r>
      <w:r>
        <w:br/>
      </w:r>
      <w:r>
        <w:rPr>
          <w:rFonts w:ascii="Times New Roman"/>
          <w:b w:val="false"/>
          <w:i w:val="false"/>
          <w:color w:val="000000"/>
          <w:sz w:val="28"/>
        </w:rPr>
        <w:t>
</w:t>
      </w:r>
    </w:p>
    <w:bookmarkStart w:name="z56" w:id="758"/>
    <w:p>
      <w:pPr>
        <w:spacing w:after="0"/>
        <w:ind w:left="0"/>
        <w:jc w:val="left"/>
      </w:pPr>
      <w:r>
        <w:rPr>
          <w:rFonts w:ascii="Times New Roman"/>
          <w:b/>
          <w:i w:val="false"/>
          <w:color w:val="000000"/>
        </w:rPr>
        <w:t xml:space="preserve"> 49-бап. Ата-аналардың және өзге де заңды өкілдердің құқықтары мен міндеттері</w:t>
      </w:r>
    </w:p>
    <w:bookmarkEnd w:id="758"/>
    <w:bookmarkStart w:name="z558" w:id="759"/>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59"/>
    <w:bookmarkStart w:name="z559" w:id="760"/>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60"/>
    <w:bookmarkStart w:name="z560" w:id="761"/>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61"/>
    <w:bookmarkStart w:name="z561" w:id="762"/>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62"/>
    <w:bookmarkStart w:name="z562" w:id="763"/>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63"/>
    <w:bookmarkStart w:name="z563" w:id="764"/>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64"/>
    <w:bookmarkStart w:name="z564" w:id="765"/>
    <w:p>
      <w:pPr>
        <w:spacing w:after="0"/>
        <w:ind w:left="0"/>
        <w:jc w:val="both"/>
      </w:pPr>
      <w:r>
        <w:rPr>
          <w:rFonts w:ascii="Times New Roman"/>
          <w:b w:val="false"/>
          <w:i w:val="false"/>
          <w:color w:val="000000"/>
          <w:sz w:val="28"/>
        </w:rPr>
        <w:t>
      2. Ата-аналар мен өзге де заңды өкілдер:</w:t>
      </w:r>
    </w:p>
    <w:bookmarkEnd w:id="765"/>
    <w:bookmarkStart w:name="z565" w:id="766"/>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66"/>
    <w:bookmarkStart w:name="z566" w:id="767"/>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67"/>
    <w:bookmarkStart w:name="z567" w:id="768"/>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68"/>
    <w:bookmarkStart w:name="z568" w:id="769"/>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69"/>
    <w:bookmarkStart w:name="z464" w:id="770"/>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70"/>
    <w:bookmarkStart w:name="z872" w:id="771"/>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71"/>
    <w:bookmarkStart w:name="z873" w:id="772"/>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73"/>
    <w:p>
      <w:pPr>
        <w:spacing w:after="0"/>
        <w:ind w:left="0"/>
        <w:jc w:val="left"/>
      </w:pPr>
      <w:r>
        <w:rPr>
          <w:rFonts w:ascii="Times New Roman"/>
          <w:b/>
          <w:i w:val="false"/>
          <w:color w:val="000000"/>
        </w:rPr>
        <w:t xml:space="preserve">  7-тарау. ПЕДАГОГ ҚЫЗМЕТКЕРДІҢ МӘРТЕБЕСІ</w:t>
      </w:r>
    </w:p>
    <w:bookmarkEnd w:id="773"/>
    <w:bookmarkStart w:name="z58" w:id="774"/>
    <w:p>
      <w:pPr>
        <w:spacing w:after="0"/>
        <w:ind w:left="0"/>
        <w:jc w:val="left"/>
      </w:pPr>
      <w:r>
        <w:rPr>
          <w:rFonts w:ascii="Times New Roman"/>
          <w:b/>
          <w:i w:val="false"/>
          <w:color w:val="000000"/>
        </w:rPr>
        <w:t xml:space="preserve"> 50-бап. Педагог қызметкердің мәртебесі</w:t>
      </w:r>
    </w:p>
    <w:bookmarkEnd w:id="774"/>
    <w:bookmarkStart w:name="z569" w:id="775"/>
    <w:p>
      <w:pPr>
        <w:spacing w:after="0"/>
        <w:ind w:left="0"/>
        <w:jc w:val="both"/>
      </w:pPr>
      <w:r>
        <w:rPr>
          <w:rFonts w:ascii="Times New Roman"/>
          <w:b w:val="false"/>
          <w:i w:val="false"/>
          <w:color w:val="000000"/>
          <w:sz w:val="28"/>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bookmarkEnd w:id="775"/>
    <w:p>
      <w:pPr>
        <w:spacing w:after="0"/>
        <w:ind w:left="0"/>
        <w:jc w:val="both"/>
      </w:pPr>
      <w:r>
        <w:rPr>
          <w:rFonts w:ascii="Times New Roman"/>
          <w:b w:val="false"/>
          <w:i w:val="false"/>
          <w:color w:val="000000"/>
          <w:sz w:val="28"/>
        </w:rPr>
        <w:t>
      Мемлекеттік мекемелер мен қазыналық кәсіпорындардың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w:t>
      </w:r>
    </w:p>
    <w:bookmarkStart w:name="z570" w:id="776"/>
    <w:p>
      <w:pPr>
        <w:spacing w:after="0"/>
        <w:ind w:left="0"/>
        <w:jc w:val="both"/>
      </w:pPr>
      <w:r>
        <w:rPr>
          <w:rFonts w:ascii="Times New Roman"/>
          <w:b w:val="false"/>
          <w:i w:val="false"/>
          <w:color w:val="000000"/>
          <w:sz w:val="28"/>
        </w:rPr>
        <w:t>
      2. Мемлекет қоғамдағы педагог қызметкерлердің ерекше мәртебесін таниды және кәсіптік қызметін жүзеге асыруы үшін жағдайлар жасайды.</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 w:id="777"/>
    <w:p>
      <w:pPr>
        <w:spacing w:after="0"/>
        <w:ind w:left="0"/>
        <w:jc w:val="left"/>
      </w:pPr>
      <w:r>
        <w:rPr>
          <w:rFonts w:ascii="Times New Roman"/>
          <w:b/>
          <w:i w:val="false"/>
          <w:color w:val="000000"/>
        </w:rPr>
        <w:t xml:space="preserve"> 51-бап. Педагог қызметкердің құқықтары, міндеттері мен жауапкершілігі</w:t>
      </w:r>
    </w:p>
    <w:bookmarkEnd w:id="777"/>
    <w:bookmarkStart w:name="z571" w:id="778"/>
    <w:p>
      <w:pPr>
        <w:spacing w:after="0"/>
        <w:ind w:left="0"/>
        <w:jc w:val="both"/>
      </w:pPr>
      <w:r>
        <w:rPr>
          <w:rFonts w:ascii="Times New Roman"/>
          <w:b w:val="false"/>
          <w:i w:val="false"/>
          <w:color w:val="000000"/>
          <w:sz w:val="28"/>
        </w:rPr>
        <w:t>
      1. Тиісті бейіні бойынша арнайы педагогтік немесе кәсіптік білімі бар адамдар педагогтік қызметпен айналысуға жіберіледі.</w:t>
      </w:r>
    </w:p>
    <w:bookmarkEnd w:id="778"/>
    <w:p>
      <w:pPr>
        <w:spacing w:after="0"/>
        <w:ind w:left="0"/>
        <w:jc w:val="both"/>
      </w:pPr>
      <w:r>
        <w:rPr>
          <w:rFonts w:ascii="Times New Roman"/>
          <w:b w:val="false"/>
          <w:i w:val="false"/>
          <w:color w:val="000000"/>
          <w:sz w:val="28"/>
        </w:rPr>
        <w:t>
      Білім беру ұйымдарындағы жұмысқа:</w:t>
      </w:r>
    </w:p>
    <w:p>
      <w:pPr>
        <w:spacing w:after="0"/>
        <w:ind w:left="0"/>
        <w:jc w:val="both"/>
      </w:pPr>
      <w:r>
        <w:rPr>
          <w:rFonts w:ascii="Times New Roman"/>
          <w:b w:val="false"/>
          <w:i w:val="false"/>
          <w:color w:val="000000"/>
          <w:sz w:val="28"/>
        </w:rPr>
        <w:t>
      1) медициналық қарсы көрсетілімі бар;</w:t>
      </w:r>
    </w:p>
    <w:p>
      <w:pPr>
        <w:spacing w:after="0"/>
        <w:ind w:left="0"/>
        <w:jc w:val="both"/>
      </w:pPr>
      <w:r>
        <w:rPr>
          <w:rFonts w:ascii="Times New Roman"/>
          <w:b w:val="false"/>
          <w:i w:val="false"/>
          <w:color w:val="000000"/>
          <w:sz w:val="28"/>
        </w:rPr>
        <w:t>
      2) психатриялық және (немесе) наркологиялық диспансерде есепте тұратын адамдар;</w:t>
      </w:r>
    </w:p>
    <w:p>
      <w:pPr>
        <w:spacing w:after="0"/>
        <w:ind w:left="0"/>
        <w:jc w:val="both"/>
      </w:pPr>
      <w:r>
        <w:rPr>
          <w:rFonts w:ascii="Times New Roman"/>
          <w:b w:val="false"/>
          <w:i w:val="false"/>
          <w:color w:val="000000"/>
          <w:sz w:val="28"/>
        </w:rPr>
        <w:t>
      3) Қазақстан Республикасының Еңбек кодексінде көзделген шектеулер негізінде жіберілмейді.</w:t>
      </w:r>
    </w:p>
    <w:p>
      <w:pPr>
        <w:spacing w:after="0"/>
        <w:ind w:left="0"/>
        <w:jc w:val="both"/>
      </w:pPr>
      <w:r>
        <w:rPr>
          <w:rFonts w:ascii="Times New Roman"/>
          <w:b w:val="false"/>
          <w:i w:val="false"/>
          <w:color w:val="000000"/>
          <w:sz w:val="28"/>
        </w:rPr>
        <w:t>
      2. Педагог жұмыскердің: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both"/>
      </w:pPr>
      <w:r>
        <w:rPr>
          <w:rFonts w:ascii="Times New Roman"/>
          <w:b w:val="false"/>
          <w:i w:val="false"/>
          <w:color w:val="000000"/>
          <w:sz w:val="28"/>
        </w:rPr>
        <w:t>
      7) санатын арттыру мақсатында мерзімінен бұрын аттестатталуға;</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Педагог жұмыскер:</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both"/>
      </w:pPr>
      <w:r>
        <w:rPr>
          <w:rFonts w:ascii="Times New Roman"/>
          <w:b w:val="false"/>
          <w:i w:val="false"/>
          <w:color w:val="000000"/>
          <w:sz w:val="28"/>
        </w:rPr>
        <w:t>
      6) бес жылда бір реттен сиретпей аттестаттаудан өтуге;</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779"/>
    <w:p>
      <w:pPr>
        <w:spacing w:after="0"/>
        <w:ind w:left="0"/>
        <w:jc w:val="left"/>
      </w:pPr>
      <w:r>
        <w:rPr>
          <w:rFonts w:ascii="Times New Roman"/>
          <w:b/>
          <w:i w:val="false"/>
          <w:color w:val="000000"/>
        </w:rPr>
        <w:t xml:space="preserve"> 52-бап. Білім беру ұйымдары қызметкерлерінің еңбегіне ақы төлеу жүйесі</w:t>
      </w:r>
    </w:p>
    <w:bookmarkEnd w:id="779"/>
    <w:bookmarkStart w:name="z596" w:id="780"/>
    <w:p>
      <w:pPr>
        <w:spacing w:after="0"/>
        <w:ind w:left="0"/>
        <w:jc w:val="both"/>
      </w:pPr>
      <w:r>
        <w:rPr>
          <w:rFonts w:ascii="Times New Roman"/>
          <w:b w:val="false"/>
          <w:i w:val="false"/>
          <w:color w:val="000000"/>
          <w:sz w:val="28"/>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bookmarkEnd w:id="780"/>
    <w:p>
      <w:pPr>
        <w:spacing w:after="0"/>
        <w:ind w:left="0"/>
        <w:jc w:val="both"/>
      </w:pPr>
      <w:r>
        <w:rPr>
          <w:rFonts w:ascii="Times New Roman"/>
          <w:b w:val="false"/>
          <w:i w:val="false"/>
          <w:color w:val="000000"/>
          <w:sz w:val="28"/>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bookmarkStart w:name="z597" w:id="781"/>
    <w:p>
      <w:pPr>
        <w:spacing w:after="0"/>
        <w:ind w:left="0"/>
        <w:jc w:val="both"/>
      </w:pPr>
      <w:r>
        <w:rPr>
          <w:rFonts w:ascii="Times New Roman"/>
          <w:b w:val="false"/>
          <w:i w:val="false"/>
          <w:color w:val="000000"/>
          <w:sz w:val="28"/>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bookmarkEnd w:id="781"/>
    <w:bookmarkStart w:name="z598" w:id="782"/>
    <w:p>
      <w:pPr>
        <w:spacing w:after="0"/>
        <w:ind w:left="0"/>
        <w:jc w:val="both"/>
      </w:pPr>
      <w:r>
        <w:rPr>
          <w:rFonts w:ascii="Times New Roman"/>
          <w:b w:val="false"/>
          <w:i w:val="false"/>
          <w:color w:val="000000"/>
          <w:sz w:val="28"/>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82"/>
    <w:bookmarkStart w:name="z599" w:id="783"/>
    <w:p>
      <w:pPr>
        <w:spacing w:after="0"/>
        <w:ind w:left="0"/>
        <w:jc w:val="both"/>
      </w:pPr>
      <w:r>
        <w:rPr>
          <w:rFonts w:ascii="Times New Roman"/>
          <w:b w:val="false"/>
          <w:i w:val="false"/>
          <w:color w:val="000000"/>
          <w:sz w:val="28"/>
        </w:rPr>
        <w:t>
      4. Білім беру ұйымдарының жұмыскерлеріне ауылдық жерде жұмыс істегені үшін, сынып жетекшілігі үшін, дәптерлерді, жазбаша жұмыстарды тексергені үшін, оқу кабинеттеріне меңгерушілік еткені үшін, пәндерді тереңдетіп оқытқаны үшін, эксперимент режимінде жұмыс істегені үшін, ерекше білім берілуіне қажеттіліктері бар балалармен жұмыс істегені үшін қосымша ақы және басқа да төлемдер Қазақстан Республикасының заңнамасында айқындалатын тәртіппен жүргізіледі.</w:t>
      </w:r>
    </w:p>
    <w:bookmarkEnd w:id="783"/>
    <w:bookmarkStart w:name="z600" w:id="784"/>
    <w:p>
      <w:pPr>
        <w:spacing w:after="0"/>
        <w:ind w:left="0"/>
        <w:jc w:val="both"/>
      </w:pPr>
      <w:r>
        <w:rPr>
          <w:rFonts w:ascii="Times New Roman"/>
          <w:b w:val="false"/>
          <w:i w:val="false"/>
          <w:color w:val="000000"/>
          <w:sz w:val="28"/>
        </w:rPr>
        <w:t>
      5. Ерекше мәртебесі бар мемлекеттік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84"/>
    <w:bookmarkStart w:name="z601" w:id="785"/>
    <w:p>
      <w:pPr>
        <w:spacing w:after="0"/>
        <w:ind w:left="0"/>
        <w:jc w:val="both"/>
      </w:pPr>
      <w:r>
        <w:rPr>
          <w:rFonts w:ascii="Times New Roman"/>
          <w:b w:val="false"/>
          <w:i w:val="false"/>
          <w:color w:val="000000"/>
          <w:sz w:val="28"/>
        </w:rPr>
        <w:t>
      6. Мемлекеттік білім беру ұйымдарының педагог қызметкерлеріне тиісті дипломы болған кезде негізгі жұмыс орны бойынша:</w:t>
      </w:r>
    </w:p>
    <w:bookmarkEnd w:id="785"/>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86"/>
    <w:p>
      <w:pPr>
        <w:spacing w:after="0"/>
        <w:ind w:left="0"/>
        <w:jc w:val="both"/>
      </w:pPr>
      <w:r>
        <w:rPr>
          <w:rFonts w:ascii="Times New Roman"/>
          <w:b w:val="false"/>
          <w:i w:val="false"/>
          <w:color w:val="000000"/>
          <w:sz w:val="28"/>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bookmarkEnd w:id="786"/>
    <w:bookmarkStart w:name="z603" w:id="787"/>
    <w:p>
      <w:pPr>
        <w:spacing w:after="0"/>
        <w:ind w:left="0"/>
        <w:jc w:val="both"/>
      </w:pPr>
      <w:r>
        <w:rPr>
          <w:rFonts w:ascii="Times New Roman"/>
          <w:b w:val="false"/>
          <w:i w:val="false"/>
          <w:color w:val="000000"/>
          <w:sz w:val="28"/>
        </w:rPr>
        <w:t>
      1) 18 сағат:</w:t>
      </w:r>
    </w:p>
    <w:bookmarkEnd w:id="787"/>
    <w:p>
      <w:pPr>
        <w:spacing w:after="0"/>
        <w:ind w:left="0"/>
        <w:jc w:val="both"/>
      </w:pPr>
      <w:r>
        <w:rPr>
          <w:rFonts w:ascii="Times New Roman"/>
          <w:b w:val="false"/>
          <w:i w:val="false"/>
          <w:color w:val="000000"/>
          <w:sz w:val="28"/>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арнайы білім беру ұйымдары үшін;</w:t>
      </w:r>
    </w:p>
    <w:bookmarkStart w:name="z604" w:id="788"/>
    <w:p>
      <w:pPr>
        <w:spacing w:after="0"/>
        <w:ind w:left="0"/>
        <w:jc w:val="both"/>
      </w:pPr>
      <w:r>
        <w:rPr>
          <w:rFonts w:ascii="Times New Roman"/>
          <w:b w:val="false"/>
          <w:i w:val="false"/>
          <w:color w:val="000000"/>
          <w:sz w:val="28"/>
        </w:rPr>
        <w:t>
      2) 24 сағат:</w:t>
      </w:r>
    </w:p>
    <w:bookmarkEnd w:id="788"/>
    <w:p>
      <w:pPr>
        <w:spacing w:after="0"/>
        <w:ind w:left="0"/>
        <w:jc w:val="both"/>
      </w:pPr>
      <w:r>
        <w:rPr>
          <w:rFonts w:ascii="Times New Roman"/>
          <w:b w:val="false"/>
          <w:i w:val="false"/>
          <w:color w:val="000000"/>
          <w:sz w:val="28"/>
        </w:rPr>
        <w:t>
      мектепке дейінгі ұйымдар және мектепке дейінгі тәрбие берудің мектепалды топтары және білім беру ұйымдарының мектеп алды сыныптары үшін;</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bookmarkStart w:name="z605" w:id="789"/>
    <w:p>
      <w:pPr>
        <w:spacing w:after="0"/>
        <w:ind w:left="0"/>
        <w:jc w:val="both"/>
      </w:pPr>
      <w:r>
        <w:rPr>
          <w:rFonts w:ascii="Times New Roman"/>
          <w:b w:val="false"/>
          <w:i w:val="false"/>
          <w:color w:val="000000"/>
          <w:sz w:val="28"/>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bookmarkEnd w:id="789"/>
    <w:bookmarkStart w:name="z917" w:id="790"/>
    <w:p>
      <w:pPr>
        <w:spacing w:after="0"/>
        <w:ind w:left="0"/>
        <w:jc w:val="both"/>
      </w:pPr>
      <w:r>
        <w:rPr>
          <w:rFonts w:ascii="Times New Roman"/>
          <w:b w:val="false"/>
          <w:i w:val="false"/>
          <w:color w:val="000000"/>
          <w:sz w:val="28"/>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bookmarkEnd w:id="790"/>
    <w:bookmarkStart w:name="z918" w:id="791"/>
    <w:p>
      <w:pPr>
        <w:spacing w:after="0"/>
        <w:ind w:left="0"/>
        <w:jc w:val="both"/>
      </w:pPr>
      <w:r>
        <w:rPr>
          <w:rFonts w:ascii="Times New Roman"/>
          <w:b w:val="false"/>
          <w:i w:val="false"/>
          <w:color w:val="000000"/>
          <w:sz w:val="28"/>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bookmarkEnd w:id="791"/>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және (немесе) жоғары оқу орнынан кейінгі білім беру ұйымының басшысы бекітеді.</w:t>
      </w:r>
    </w:p>
    <w:bookmarkStart w:name="z606" w:id="792"/>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61" w:id="793"/>
    <w:p>
      <w:pPr>
        <w:spacing w:after="0"/>
        <w:ind w:left="0"/>
        <w:jc w:val="left"/>
      </w:pPr>
      <w:r>
        <w:rPr>
          <w:rFonts w:ascii="Times New Roman"/>
          <w:b/>
          <w:i w:val="false"/>
          <w:color w:val="000000"/>
        </w:rPr>
        <w:t xml:space="preserve"> 53-бап. Әлеуметтік кепілдіктер</w:t>
      </w:r>
    </w:p>
    <w:bookmarkEnd w:id="793"/>
    <w:bookmarkStart w:name="z610" w:id="794"/>
    <w:p>
      <w:pPr>
        <w:spacing w:after="0"/>
        <w:ind w:left="0"/>
        <w:jc w:val="both"/>
      </w:pPr>
      <w:r>
        <w:rPr>
          <w:rFonts w:ascii="Times New Roman"/>
          <w:b w:val="false"/>
          <w:i w:val="false"/>
          <w:color w:val="000000"/>
          <w:sz w:val="28"/>
        </w:rPr>
        <w:t>
      1. Педагог қызметкерлер мынадай:</w:t>
      </w:r>
    </w:p>
    <w:bookmarkEnd w:id="794"/>
    <w:bookmarkStart w:name="z611" w:id="795"/>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95"/>
    <w:bookmarkStart w:name="z612" w:id="796"/>
    <w:p>
      <w:pPr>
        <w:spacing w:after="0"/>
        <w:ind w:left="0"/>
        <w:jc w:val="both"/>
      </w:pPr>
      <w:r>
        <w:rPr>
          <w:rFonts w:ascii="Times New Roman"/>
          <w:b w:val="false"/>
          <w:i w:val="false"/>
          <w:color w:val="000000"/>
          <w:sz w:val="28"/>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bookmarkEnd w:id="796"/>
    <w:bookmarkStart w:name="z613" w:id="797"/>
    <w:p>
      <w:pPr>
        <w:spacing w:after="0"/>
        <w:ind w:left="0"/>
        <w:jc w:val="both"/>
      </w:pPr>
      <w:r>
        <w:rPr>
          <w:rFonts w:ascii="Times New Roman"/>
          <w:b w:val="false"/>
          <w:i w:val="false"/>
          <w:color w:val="000000"/>
          <w:sz w:val="28"/>
        </w:rPr>
        <w:t>
      2. Ауылдық жерде жұмыс істейтін білім беру саласының педагог жұмыскерлеріне:</w:t>
      </w:r>
    </w:p>
    <w:bookmarkEnd w:id="797"/>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 жұмыскерлердің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98"/>
    <w:p>
      <w:pPr>
        <w:spacing w:after="0"/>
        <w:ind w:left="0"/>
        <w:jc w:val="both"/>
      </w:pPr>
      <w:r>
        <w:rPr>
          <w:rFonts w:ascii="Times New Roman"/>
          <w:b w:val="false"/>
          <w:i w:val="false"/>
          <w:color w:val="000000"/>
          <w:sz w:val="28"/>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bookmarkEnd w:id="798"/>
    <w:bookmarkStart w:name="z735" w:id="799"/>
    <w:p>
      <w:pPr>
        <w:spacing w:after="0"/>
        <w:ind w:left="0"/>
        <w:jc w:val="both"/>
      </w:pPr>
      <w:r>
        <w:rPr>
          <w:rFonts w:ascii="Times New Roman"/>
          <w:b w:val="false"/>
          <w:i w:val="false"/>
          <w:color w:val="000000"/>
          <w:sz w:val="28"/>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bookmarkEnd w:id="799"/>
    <w:bookmarkStart w:name="z617" w:id="800"/>
    <w:p>
      <w:pPr>
        <w:spacing w:after="0"/>
        <w:ind w:left="0"/>
        <w:jc w:val="both"/>
      </w:pPr>
      <w:r>
        <w:rPr>
          <w:rFonts w:ascii="Times New Roman"/>
          <w:b w:val="false"/>
          <w:i w:val="false"/>
          <w:color w:val="000000"/>
          <w:sz w:val="28"/>
        </w:rPr>
        <w:t>
      3. Білім беру ұйымдарының педагог қызметкерлеріне жыл сайын тиісті бюджет қаражаты есебінен:</w:t>
      </w:r>
    </w:p>
    <w:bookmarkEnd w:id="800"/>
    <w:bookmarkStart w:name="z618" w:id="801"/>
    <w:p>
      <w:pPr>
        <w:spacing w:after="0"/>
        <w:ind w:left="0"/>
        <w:jc w:val="both"/>
      </w:pPr>
      <w:r>
        <w:rPr>
          <w:rFonts w:ascii="Times New Roman"/>
          <w:b w:val="false"/>
          <w:i w:val="false"/>
          <w:color w:val="000000"/>
          <w:sz w:val="28"/>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801"/>
    <w:bookmarkStart w:name="z619" w:id="802"/>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bookmarkEnd w:id="802"/>
    <w:bookmarkStart w:name="z620" w:id="803"/>
    <w:p>
      <w:pPr>
        <w:spacing w:after="0"/>
        <w:ind w:left="0"/>
        <w:jc w:val="both"/>
      </w:pPr>
      <w:r>
        <w:rPr>
          <w:rFonts w:ascii="Times New Roman"/>
          <w:b w:val="false"/>
          <w:i w:val="false"/>
          <w:color w:val="000000"/>
          <w:sz w:val="28"/>
        </w:rPr>
        <w:t>
      3) "Үздік педагог" атағын иеленушіге айлық есептік көрсеткіштің 1000 еселенген мөлшерінде сыйақы төленеді.</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04"/>
    <w:p>
      <w:pPr>
        <w:spacing w:after="0"/>
        <w:ind w:left="0"/>
        <w:jc w:val="left"/>
      </w:pPr>
      <w:r>
        <w:rPr>
          <w:rFonts w:ascii="Times New Roman"/>
          <w:b/>
          <w:i w:val="false"/>
          <w:color w:val="000000"/>
        </w:rPr>
        <w:t xml:space="preserve"> 8-тарау. БІЛІМ БЕРУ САЛАСЫНДАҒЫ МЕМЛЕКЕТТІК РЕТТЕУ</w:t>
      </w:r>
    </w:p>
    <w:bookmarkEnd w:id="804"/>
    <w:bookmarkStart w:name="z63" w:id="805"/>
    <w:p>
      <w:pPr>
        <w:spacing w:after="0"/>
        <w:ind w:left="0"/>
        <w:jc w:val="left"/>
      </w:pPr>
      <w:r>
        <w:rPr>
          <w:rFonts w:ascii="Times New Roman"/>
          <w:b/>
          <w:i w:val="false"/>
          <w:color w:val="000000"/>
        </w:rPr>
        <w:t xml:space="preserve"> 54-бап. Білім беру саласындағы мемлекеттік реттеудің мақсаты мен нысандары</w:t>
      </w:r>
    </w:p>
    <w:bookmarkEnd w:id="805"/>
    <w:bookmarkStart w:name="z621" w:id="806"/>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06"/>
    <w:bookmarkStart w:name="z622" w:id="807"/>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07"/>
    <w:bookmarkStart w:name="z64" w:id="808"/>
    <w:p>
      <w:pPr>
        <w:spacing w:after="0"/>
        <w:ind w:left="0"/>
        <w:jc w:val="left"/>
      </w:pPr>
      <w:r>
        <w:rPr>
          <w:rFonts w:ascii="Times New Roman"/>
          <w:b/>
          <w:i w:val="false"/>
          <w:color w:val="000000"/>
        </w:rPr>
        <w:t xml:space="preserve"> 55-бап. Білім беру сапасын басқару</w:t>
      </w:r>
    </w:p>
    <w:bookmarkEnd w:id="808"/>
    <w:bookmarkStart w:name="z623" w:id="809"/>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09"/>
    <w:bookmarkStart w:name="z624" w:id="810"/>
    <w:p>
      <w:pPr>
        <w:spacing w:after="0"/>
        <w:ind w:left="0"/>
        <w:jc w:val="both"/>
      </w:pPr>
      <w:r>
        <w:rPr>
          <w:rFonts w:ascii="Times New Roman"/>
          <w:b w:val="false"/>
          <w:i w:val="false"/>
          <w:color w:val="000000"/>
          <w:sz w:val="28"/>
        </w:rPr>
        <w:t>
      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10"/>
    <w:bookmarkStart w:name="z625" w:id="811"/>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bookmarkEnd w:id="811"/>
    <w:bookmarkStart w:name="z919" w:id="812"/>
    <w:p>
      <w:pPr>
        <w:spacing w:after="0"/>
        <w:ind w:left="0"/>
        <w:jc w:val="both"/>
      </w:pPr>
      <w:r>
        <w:rPr>
          <w:rFonts w:ascii="Times New Roman"/>
          <w:b w:val="false"/>
          <w:i w:val="false"/>
          <w:color w:val="000000"/>
          <w:sz w:val="28"/>
        </w:rPr>
        <w:t>
      4. Оқу жетістіктерін сырттай бағалау білім беру ұйымына тәуелсіз, оқыту сапасына мониторинг түрлерінің бірі болып табылады.</w:t>
      </w:r>
    </w:p>
    <w:bookmarkEnd w:id="812"/>
    <w:p>
      <w:pPr>
        <w:spacing w:after="0"/>
        <w:ind w:left="0"/>
        <w:jc w:val="both"/>
      </w:pPr>
      <w:r>
        <w:rPr>
          <w:rFonts w:ascii="Times New Roman"/>
          <w:b w:val="false"/>
          <w:i w:val="false"/>
          <w:color w:val="000000"/>
          <w:sz w:val="28"/>
        </w:rPr>
        <w:t>
      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bookmarkStart w:name="z920" w:id="813"/>
    <w:p>
      <w:pPr>
        <w:spacing w:after="0"/>
        <w:ind w:left="0"/>
        <w:jc w:val="both"/>
      </w:pPr>
      <w:r>
        <w:rPr>
          <w:rFonts w:ascii="Times New Roman"/>
          <w:b w:val="false"/>
          <w:i w:val="false"/>
          <w:color w:val="000000"/>
          <w:sz w:val="28"/>
        </w:rPr>
        <w:t>
      5. Оқу жетістіктерін сыртқы бағалау орта, жоғары және (немесе) жоғары оқу орнынан кейінгі білім беру ұйымдарында:</w:t>
      </w:r>
    </w:p>
    <w:bookmarkEnd w:id="813"/>
    <w:p>
      <w:pPr>
        <w:spacing w:after="0"/>
        <w:ind w:left="0"/>
        <w:jc w:val="both"/>
      </w:pPr>
      <w:r>
        <w:rPr>
          <w:rFonts w:ascii="Times New Roman"/>
          <w:b w:val="false"/>
          <w:i w:val="false"/>
          <w:color w:val="000000"/>
          <w:sz w:val="28"/>
        </w:rPr>
        <w:t xml:space="preserve">
      1) бастауыш мектепте – оқу жетістіктерін мониторингтеу мақсатында іріктеліп; </w:t>
      </w:r>
    </w:p>
    <w:p>
      <w:pPr>
        <w:spacing w:after="0"/>
        <w:ind w:left="0"/>
        <w:jc w:val="both"/>
      </w:pPr>
      <w:r>
        <w:rPr>
          <w:rFonts w:ascii="Times New Roman"/>
          <w:b w:val="false"/>
          <w:i w:val="false"/>
          <w:color w:val="000000"/>
          <w:sz w:val="28"/>
        </w:rPr>
        <w:t>
      2) негізгі мектепте – оқу жетістіктерін мониторингтеу және оқу процесін ұйымдастырудың тиімділігін бағалау мақсатында іріктеліп;</w:t>
      </w:r>
    </w:p>
    <w:p>
      <w:pPr>
        <w:spacing w:after="0"/>
        <w:ind w:left="0"/>
        <w:jc w:val="both"/>
      </w:pPr>
      <w:r>
        <w:rPr>
          <w:rFonts w:ascii="Times New Roman"/>
          <w:b w:val="false"/>
          <w:i w:val="false"/>
          <w:color w:val="000000"/>
          <w:sz w:val="28"/>
        </w:rPr>
        <w:t>
      3) жалпы орта мектепте – оқу жетістіктерінің деңгейін бағалау мақсатында;</w:t>
      </w:r>
    </w:p>
    <w:p>
      <w:pPr>
        <w:spacing w:after="0"/>
        <w:ind w:left="0"/>
        <w:jc w:val="both"/>
      </w:pPr>
      <w:r>
        <w:rPr>
          <w:rFonts w:ascii="Times New Roman"/>
          <w:b w:val="false"/>
          <w:i w:val="false"/>
          <w:color w:val="000000"/>
          <w:sz w:val="28"/>
        </w:rPr>
        <w:t>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bookmarkStart w:name="z921" w:id="814"/>
    <w:p>
      <w:pPr>
        <w:spacing w:after="0"/>
        <w:ind w:left="0"/>
        <w:jc w:val="both"/>
      </w:pPr>
      <w:r>
        <w:rPr>
          <w:rFonts w:ascii="Times New Roman"/>
          <w:b w:val="false"/>
          <w:i w:val="false"/>
          <w:color w:val="000000"/>
          <w:sz w:val="28"/>
        </w:rPr>
        <w:t>
      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bookmarkEnd w:id="814"/>
    <w:bookmarkStart w:name="z572" w:id="815"/>
    <w:p>
      <w:pPr>
        <w:spacing w:after="0"/>
        <w:ind w:left="0"/>
        <w:jc w:val="both"/>
      </w:pPr>
      <w:r>
        <w:rPr>
          <w:rFonts w:ascii="Times New Roman"/>
          <w:b w:val="false"/>
          <w:i w:val="false"/>
          <w:color w:val="000000"/>
          <w:sz w:val="28"/>
        </w:rPr>
        <w:t>
      7. Білім беру қызметтерінің сапасына сырттай бағалау жүргізу жөніндегі іс-шаралар кешенін жүзеге асыратын ұйым:</w:t>
      </w:r>
    </w:p>
    <w:bookmarkEnd w:id="815"/>
    <w:p>
      <w:pPr>
        <w:spacing w:after="0"/>
        <w:ind w:left="0"/>
        <w:jc w:val="both"/>
      </w:pPr>
      <w:r>
        <w:rPr>
          <w:rFonts w:ascii="Times New Roman"/>
          <w:b w:val="false"/>
          <w:i w:val="false"/>
          <w:color w:val="000000"/>
          <w:sz w:val="28"/>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 w:id="816"/>
    <w:p>
      <w:pPr>
        <w:spacing w:after="0"/>
        <w:ind w:left="0"/>
        <w:jc w:val="left"/>
      </w:pPr>
      <w:r>
        <w:rPr>
          <w:rFonts w:ascii="Times New Roman"/>
          <w:b/>
          <w:i w:val="false"/>
          <w:color w:val="000000"/>
        </w:rPr>
        <w:t xml:space="preserve"> 56-бап. Білім берудің мемлекеттік жалпыға міндетті стандарттары</w:t>
      </w:r>
    </w:p>
    <w:bookmarkEnd w:id="816"/>
    <w:bookmarkStart w:name="z626" w:id="817"/>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17"/>
    <w:bookmarkStart w:name="z627" w:id="818"/>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18"/>
    <w:bookmarkStart w:name="z628" w:id="819"/>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19"/>
    <w:bookmarkStart w:name="z629" w:id="820"/>
    <w:p>
      <w:pPr>
        <w:spacing w:after="0"/>
        <w:ind w:left="0"/>
        <w:jc w:val="both"/>
      </w:pPr>
      <w:r>
        <w:rPr>
          <w:rFonts w:ascii="Times New Roman"/>
          <w:b w:val="false"/>
          <w:i w:val="false"/>
          <w:color w:val="000000"/>
          <w:sz w:val="28"/>
        </w:rPr>
        <w:t>
      3) білім алушылардың даярлық деңгейіне;</w:t>
      </w:r>
    </w:p>
    <w:bookmarkEnd w:id="820"/>
    <w:bookmarkStart w:name="z573" w:id="821"/>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21"/>
    <w:bookmarkStart w:name="z630" w:id="822"/>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22"/>
    <w:bookmarkStart w:name="z575" w:id="823"/>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66" w:id="824"/>
    <w:p>
      <w:pPr>
        <w:spacing w:after="0"/>
        <w:ind w:left="0"/>
        <w:jc w:val="left"/>
      </w:pPr>
      <w:r>
        <w:rPr>
          <w:rFonts w:ascii="Times New Roman"/>
          <w:b/>
          <w:i w:val="false"/>
          <w:color w:val="000000"/>
        </w:rPr>
        <w:t xml:space="preserve"> 57-бап. Білім беру саласындағы қызметті лицензиялау</w:t>
      </w:r>
    </w:p>
    <w:bookmarkEnd w:id="824"/>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25"/>
    <w:p>
      <w:pPr>
        <w:spacing w:after="0"/>
        <w:ind w:left="0"/>
        <w:jc w:val="both"/>
      </w:pPr>
      <w:r>
        <w:rPr>
          <w:rFonts w:ascii="Times New Roman"/>
          <w:b w:val="false"/>
          <w:i w:val="false"/>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825"/>
    <w:bookmarkStart w:name="z632" w:id="826"/>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Сот төрелігі академиясы, әскери, арнаулы оқу орындары үшін мамандықтардың топтары бойынша жүргізіледі.</w:t>
      </w:r>
    </w:p>
    <w:bookmarkEnd w:id="826"/>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Сот төрелігі академиясы, әскери, арнаулы оқу орындары үшін мамандықтардың топтары бойынша шифр, атауы, оқыту мерзімі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827"/>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827"/>
    <w:bookmarkStart w:name="z634" w:id="828"/>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28"/>
    <w:bookmarkStart w:name="z972" w:id="829"/>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29"/>
    <w:bookmarkStart w:name="z635" w:id="830"/>
    <w:p>
      <w:pPr>
        <w:spacing w:after="0"/>
        <w:ind w:left="0"/>
        <w:jc w:val="both"/>
      </w:pPr>
      <w:r>
        <w:rPr>
          <w:rFonts w:ascii="Times New Roman"/>
          <w:b w:val="false"/>
          <w:i w:val="false"/>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30"/>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bookmarkStart w:name="z749" w:id="831"/>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31"/>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32"/>
    <w:p>
      <w:pPr>
        <w:spacing w:after="0"/>
        <w:ind w:left="0"/>
        <w:jc w:val="both"/>
      </w:pPr>
      <w:r>
        <w:rPr>
          <w:rFonts w:ascii="Times New Roman"/>
          <w:b w:val="false"/>
          <w:i w:val="false"/>
          <w:color w:val="000000"/>
          <w:sz w:val="28"/>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r>
        <w:rPr>
          <w:rFonts w:ascii="Times New Roman"/>
          <w:b w:val="false"/>
          <w:i w:val="false"/>
          <w:color w:val="000000"/>
          <w:sz w:val="28"/>
        </w:rPr>
        <w:t>нысан</w:t>
      </w:r>
      <w:r>
        <w:rPr>
          <w:rFonts w:ascii="Times New Roman"/>
          <w:b w:val="false"/>
          <w:i w:val="false"/>
          <w:color w:val="000000"/>
          <w:sz w:val="28"/>
        </w:rPr>
        <w:t xml:space="preserve"> бойынша өтінішті, лицензиялық алымның төленгенін растайтын құжатты, сондай-ақ:</w:t>
      </w:r>
    </w:p>
    <w:bookmarkEnd w:id="832"/>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945" w:id="833"/>
    <w:p>
      <w:pPr>
        <w:spacing w:after="0"/>
        <w:ind w:left="0"/>
        <w:jc w:val="left"/>
      </w:pPr>
      <w:r>
        <w:rPr>
          <w:rFonts w:ascii="Times New Roman"/>
          <w:b/>
          <w:i w:val="false"/>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bookmarkEnd w:id="833"/>
    <w:bookmarkStart w:name="z962" w:id="834"/>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34"/>
    <w:bookmarkStart w:name="z963" w:id="835"/>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836"/>
    <w:p>
      <w:pPr>
        <w:spacing w:after="0"/>
        <w:ind w:left="0"/>
        <w:jc w:val="left"/>
      </w:pPr>
      <w:r>
        <w:rPr>
          <w:rFonts w:ascii="Times New Roman"/>
          <w:b/>
          <w:i w:val="false"/>
          <w:color w:val="000000"/>
        </w:rPr>
        <w:t xml:space="preserve"> 58-бап. Білім беру ұйымдарын аккредиттеу</w:t>
      </w:r>
    </w:p>
    <w:bookmarkEnd w:id="836"/>
    <w:bookmarkStart w:name="z636" w:id="837"/>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37"/>
    <w:bookmarkStart w:name="z68" w:id="838"/>
    <w:p>
      <w:pPr>
        <w:spacing w:after="0"/>
        <w:ind w:left="0"/>
        <w:jc w:val="left"/>
      </w:pPr>
      <w:r>
        <w:rPr>
          <w:rFonts w:ascii="Times New Roman"/>
          <w:b/>
          <w:i w:val="false"/>
          <w:color w:val="000000"/>
        </w:rPr>
        <w:t xml:space="preserve"> 59-бап. Білім беру жүйесіндегі мемлекеттік бақылау</w:t>
      </w:r>
    </w:p>
    <w:bookmarkEnd w:id="838"/>
    <w:bookmarkStart w:name="z640" w:id="839"/>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bookmarkEnd w:id="839"/>
    <w:bookmarkStart w:name="z641" w:id="840"/>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40"/>
    <w:bookmarkStart w:name="z642" w:id="841"/>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41"/>
    <w:bookmarkStart w:name="z643" w:id="842"/>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 болып табылады.</w:t>
      </w:r>
    </w:p>
    <w:bookmarkEnd w:id="842"/>
    <w:bookmarkStart w:name="z644" w:id="843"/>
    <w:p>
      <w:pPr>
        <w:spacing w:after="0"/>
        <w:ind w:left="0"/>
        <w:jc w:val="both"/>
      </w:pPr>
      <w:r>
        <w:rPr>
          <w:rFonts w:ascii="Times New Roman"/>
          <w:b w:val="false"/>
          <w:i w:val="false"/>
          <w:color w:val="000000"/>
          <w:sz w:val="28"/>
        </w:rPr>
        <w:t>
      3. Мемлекеттік бақылаудың негізгі түрлері:</w:t>
      </w:r>
    </w:p>
    <w:bookmarkEnd w:id="843"/>
    <w:bookmarkStart w:name="z645" w:id="844"/>
    <w:p>
      <w:pPr>
        <w:spacing w:after="0"/>
        <w:ind w:left="0"/>
        <w:jc w:val="both"/>
      </w:pPr>
      <w:r>
        <w:rPr>
          <w:rFonts w:ascii="Times New Roman"/>
          <w:b w:val="false"/>
          <w:i w:val="false"/>
          <w:color w:val="000000"/>
          <w:sz w:val="28"/>
        </w:rPr>
        <w:t>
      1) білім беру ұйымдарын мемлекеттік аттестаттау;</w:t>
      </w:r>
    </w:p>
    <w:bookmarkEnd w:id="844"/>
    <w:bookmarkStart w:name="z646" w:id="845"/>
    <w:p>
      <w:pPr>
        <w:spacing w:after="0"/>
        <w:ind w:left="0"/>
        <w:jc w:val="both"/>
      </w:pPr>
      <w:r>
        <w:rPr>
          <w:rFonts w:ascii="Times New Roman"/>
          <w:b w:val="false"/>
          <w:i w:val="false"/>
          <w:color w:val="000000"/>
          <w:sz w:val="28"/>
        </w:rPr>
        <w:t xml:space="preserve">
      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845"/>
    <w:bookmarkStart w:name="z647" w:id="846"/>
    <w:p>
      <w:pPr>
        <w:spacing w:after="0"/>
        <w:ind w:left="0"/>
        <w:jc w:val="both"/>
      </w:pPr>
      <w:r>
        <w:rPr>
          <w:rFonts w:ascii="Times New Roman"/>
          <w:b w:val="false"/>
          <w:i w:val="false"/>
          <w:color w:val="000000"/>
          <w:sz w:val="28"/>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bookmarkEnd w:id="846"/>
    <w:bookmarkStart w:name="z648" w:id="847"/>
    <w:p>
      <w:pPr>
        <w:spacing w:after="0"/>
        <w:ind w:left="0"/>
        <w:jc w:val="both"/>
      </w:pPr>
      <w:r>
        <w:rPr>
          <w:rFonts w:ascii="Times New Roman"/>
          <w:b w:val="false"/>
          <w:i w:val="false"/>
          <w:color w:val="000000"/>
          <w:sz w:val="28"/>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бөлігінің бұл редакциясы 01.01.2017 бастап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 алып тастау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қолданыста болады).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бөлігіне енгізілген өзгеріс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both"/>
      </w:pPr>
      <w:r>
        <w:rPr>
          <w:rFonts w:ascii="Times New Roman"/>
          <w:b w:val="false"/>
          <w:i w:val="false"/>
          <w:color w:val="000000"/>
          <w:sz w:val="28"/>
        </w:rPr>
        <w:t>
      Бірінші мемлекеттік аттестаттау жаңадан құрылған:</w:t>
      </w:r>
    </w:p>
    <w:bookmarkStart w:name="z649" w:id="848"/>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бұл редакциясы  01.01.2017 бастап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bookmarkStart w:name="z651" w:id="849"/>
    <w:p>
      <w:pPr>
        <w:spacing w:after="0"/>
        <w:ind w:left="0"/>
        <w:jc w:val="both"/>
      </w:pPr>
      <w:r>
        <w:rPr>
          <w:rFonts w:ascii="Times New Roman"/>
          <w:b w:val="false"/>
          <w:i w:val="false"/>
          <w:color w:val="000000"/>
          <w:sz w:val="28"/>
        </w:rPr>
        <w:t>
      3) мектепке дейінгі ұйымдарда және қосымша білім беру ұйымдарында үш жылдан кейін өткізіледі.</w:t>
      </w:r>
    </w:p>
    <w:bookmarkEnd w:id="849"/>
    <w:bookmarkStart w:name="z637" w:id="850"/>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57" w:id="851"/>
    <w:p>
      <w:pPr>
        <w:spacing w:after="0"/>
        <w:ind w:left="0"/>
        <w:jc w:val="both"/>
      </w:pPr>
      <w:r>
        <w:rPr>
          <w:rFonts w:ascii="Times New Roman"/>
          <w:b w:val="false"/>
          <w:i w:val="false"/>
          <w:color w:val="000000"/>
          <w:sz w:val="28"/>
        </w:rPr>
        <w:t>
      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851"/>
    <w:bookmarkStart w:name="z964" w:id="852"/>
    <w:p>
      <w:pPr>
        <w:spacing w:after="0"/>
        <w:ind w:left="0"/>
        <w:jc w:val="both"/>
      </w:pPr>
      <w:r>
        <w:rPr>
          <w:rFonts w:ascii="Times New Roman"/>
          <w:b w:val="false"/>
          <w:i w:val="false"/>
          <w:color w:val="000000"/>
          <w:sz w:val="28"/>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bookmarkEnd w:id="852"/>
    <w:bookmarkStart w:name="z965" w:id="853"/>
    <w:p>
      <w:pPr>
        <w:spacing w:after="0"/>
        <w:ind w:left="0"/>
        <w:jc w:val="both"/>
      </w:pPr>
      <w:r>
        <w:rPr>
          <w:rFonts w:ascii="Times New Roman"/>
          <w:b w:val="false"/>
          <w:i w:val="false"/>
          <w:color w:val="000000"/>
          <w:sz w:val="28"/>
        </w:rPr>
        <w:t>
      8-2. Білім беру қызметімен айналысу лицензиясының қолданысы тоқтатыла тұрған кезде лицензиат:</w:t>
      </w:r>
    </w:p>
    <w:bookmarkEnd w:id="853"/>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pPr>
        <w:spacing w:after="0"/>
        <w:ind w:left="0"/>
        <w:jc w:val="both"/>
      </w:pPr>
      <w:r>
        <w:rPr>
          <w:rFonts w:ascii="Times New Roman"/>
          <w:b w:val="false"/>
          <w:i w:val="false"/>
          <w:color w:val="000000"/>
          <w:sz w:val="28"/>
        </w:rPr>
        <w:t>
      3) оқуға қабылдауды жүзеге асыруға құқылы емес.</w:t>
      </w:r>
    </w:p>
    <w:bookmarkStart w:name="z966" w:id="854"/>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54"/>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қызметті қайта бастағанға дейін қызметті жүзеге асыруға құқылы емес.</w:t>
      </w:r>
    </w:p>
    <w:bookmarkStart w:name="z967" w:id="855"/>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55"/>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658" w:id="856"/>
    <w:p>
      <w:pPr>
        <w:spacing w:after="0"/>
        <w:ind w:left="0"/>
        <w:jc w:val="both"/>
      </w:pPr>
      <w:r>
        <w:rPr>
          <w:rFonts w:ascii="Times New Roman"/>
          <w:b w:val="false"/>
          <w:i w:val="false"/>
          <w:color w:val="000000"/>
          <w:sz w:val="28"/>
        </w:rPr>
        <w:t xml:space="preserve">
      9.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6"/>
    <w:bookmarkStart w:name="z662" w:id="857"/>
    <w:p>
      <w:pPr>
        <w:spacing w:after="0"/>
        <w:ind w:left="0"/>
        <w:jc w:val="both"/>
      </w:pPr>
      <w:r>
        <w:rPr>
          <w:rFonts w:ascii="Times New Roman"/>
          <w:b w:val="false"/>
          <w:i w:val="false"/>
          <w:color w:val="000000"/>
          <w:sz w:val="28"/>
        </w:rPr>
        <w:t xml:space="preserve">
      10.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7"/>
    <w:bookmarkStart w:name="z663" w:id="858"/>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58"/>
    <w:bookmarkStart w:name="z664" w:id="859"/>
    <w:p>
      <w:pPr>
        <w:spacing w:after="0"/>
        <w:ind w:left="0"/>
        <w:jc w:val="both"/>
      </w:pPr>
      <w:r>
        <w:rPr>
          <w:rFonts w:ascii="Times New Roman"/>
          <w:b w:val="false"/>
          <w:i w:val="false"/>
          <w:color w:val="000000"/>
          <w:sz w:val="28"/>
        </w:rPr>
        <w:t xml:space="preserve">
      12.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9"/>
    <w:bookmarkStart w:name="z665" w:id="860"/>
    <w:p>
      <w:pPr>
        <w:spacing w:after="0"/>
        <w:ind w:left="0"/>
        <w:jc w:val="both"/>
      </w:pPr>
      <w:r>
        <w:rPr>
          <w:rFonts w:ascii="Times New Roman"/>
          <w:b w:val="false"/>
          <w:i w:val="false"/>
          <w:color w:val="000000"/>
          <w:sz w:val="28"/>
        </w:rPr>
        <w:t xml:space="preserve">
      13.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60"/>
    <w:bookmarkStart w:name="z666" w:id="861"/>
    <w:p>
      <w:pPr>
        <w:spacing w:after="0"/>
        <w:ind w:left="0"/>
        <w:jc w:val="both"/>
      </w:pPr>
      <w:r>
        <w:rPr>
          <w:rFonts w:ascii="Times New Roman"/>
          <w:b w:val="false"/>
          <w:i w:val="false"/>
          <w:color w:val="000000"/>
          <w:sz w:val="28"/>
        </w:rPr>
        <w:t xml:space="preserve">
      14.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61"/>
    <w:bookmarkStart w:name="z667" w:id="862"/>
    <w:p>
      <w:pPr>
        <w:spacing w:after="0"/>
        <w:ind w:left="0"/>
        <w:jc w:val="both"/>
      </w:pPr>
      <w:r>
        <w:rPr>
          <w:rFonts w:ascii="Times New Roman"/>
          <w:b w:val="false"/>
          <w:i w:val="false"/>
          <w:color w:val="000000"/>
          <w:sz w:val="28"/>
        </w:rPr>
        <w:t xml:space="preserve">
      15.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62"/>
    <w:bookmarkStart w:name="z668" w:id="863"/>
    <w:p>
      <w:pPr>
        <w:spacing w:after="0"/>
        <w:ind w:left="0"/>
        <w:jc w:val="both"/>
      </w:pPr>
      <w:r>
        <w:rPr>
          <w:rFonts w:ascii="Times New Roman"/>
          <w:b w:val="false"/>
          <w:i w:val="false"/>
          <w:color w:val="000000"/>
          <w:sz w:val="28"/>
        </w:rPr>
        <w:t xml:space="preserve">
      16.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 w:id="864"/>
    <w:p>
      <w:pPr>
        <w:spacing w:after="0"/>
        <w:ind w:left="0"/>
        <w:jc w:val="left"/>
      </w:pPr>
      <w:r>
        <w:rPr>
          <w:rFonts w:ascii="Times New Roman"/>
          <w:b/>
          <w:i w:val="false"/>
          <w:color w:val="000000"/>
        </w:rPr>
        <w:t xml:space="preserve"> 60-бап. Мемлекеттік бақылауды жүзеге асыратын лауазымды адамдардың құқықтары мен міндеттері</w:t>
      </w:r>
    </w:p>
    <w:bookmarkEnd w:id="864"/>
    <w:bookmarkStart w:name="z669" w:id="865"/>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65"/>
    <w:bookmarkStart w:name="z670" w:id="866"/>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66"/>
    <w:bookmarkStart w:name="z671" w:id="867"/>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bookmarkEnd w:id="867"/>
    <w:bookmarkStart w:name="z672" w:id="868"/>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68"/>
    <w:bookmarkStart w:name="z673" w:id="869"/>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69"/>
    <w:bookmarkStart w:name="z674" w:id="870"/>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70"/>
    <w:bookmarkStart w:name="z675" w:id="871"/>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71"/>
    <w:bookmarkStart w:name="z676" w:id="872"/>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72"/>
    <w:bookmarkStart w:name="z677" w:id="873"/>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73"/>
    <w:bookmarkStart w:name="z678" w:id="874"/>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74"/>
    <w:bookmarkStart w:name="z679" w:id="875"/>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75"/>
    <w:bookmarkStart w:name="z680" w:id="876"/>
    <w:p>
      <w:pPr>
        <w:spacing w:after="0"/>
        <w:ind w:left="0"/>
        <w:jc w:val="both"/>
      </w:pPr>
      <w:r>
        <w:rPr>
          <w:rFonts w:ascii="Times New Roman"/>
          <w:b w:val="false"/>
          <w:i w:val="false"/>
          <w:color w:val="000000"/>
          <w:sz w:val="28"/>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877"/>
    <w:p>
      <w:pPr>
        <w:spacing w:after="0"/>
        <w:ind w:left="0"/>
        <w:jc w:val="left"/>
      </w:pPr>
      <w:r>
        <w:rPr>
          <w:rFonts w:ascii="Times New Roman"/>
          <w:b/>
          <w:i w:val="false"/>
          <w:color w:val="000000"/>
        </w:rPr>
        <w:t xml:space="preserve"> 9-тарау. БІЛІМ БЕРУ ЖҮЙЕСІН ҚАРЖЫЛЫҚ ҚАМТАМАСЫЗ ЕТУ</w:t>
      </w:r>
    </w:p>
    <w:bookmarkEnd w:id="877"/>
    <w:bookmarkStart w:name="z71" w:id="878"/>
    <w:p>
      <w:pPr>
        <w:spacing w:after="0"/>
        <w:ind w:left="0"/>
        <w:jc w:val="left"/>
      </w:pPr>
      <w:r>
        <w:rPr>
          <w:rFonts w:ascii="Times New Roman"/>
          <w:b/>
          <w:i w:val="false"/>
          <w:color w:val="000000"/>
        </w:rPr>
        <w:t xml:space="preserve"> 61-бап. Қаржыландыру жүйесі, принциптері мен көздері</w:t>
      </w:r>
    </w:p>
    <w:bookmarkEnd w:id="878"/>
    <w:bookmarkStart w:name="z681" w:id="879"/>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79"/>
    <w:bookmarkStart w:name="z682" w:id="880"/>
    <w:p>
      <w:pPr>
        <w:spacing w:after="0"/>
        <w:ind w:left="0"/>
        <w:jc w:val="both"/>
      </w:pPr>
      <w:r>
        <w:rPr>
          <w:rFonts w:ascii="Times New Roman"/>
          <w:b w:val="false"/>
          <w:i w:val="false"/>
          <w:color w:val="000000"/>
          <w:sz w:val="28"/>
        </w:rPr>
        <w:t>
      2. Білім беруді қаржыландыру жүйесі:</w:t>
      </w:r>
    </w:p>
    <w:bookmarkEnd w:id="880"/>
    <w:bookmarkStart w:name="z683" w:id="881"/>
    <w:p>
      <w:pPr>
        <w:spacing w:after="0"/>
        <w:ind w:left="0"/>
        <w:jc w:val="both"/>
      </w:pPr>
      <w:r>
        <w:rPr>
          <w:rFonts w:ascii="Times New Roman"/>
          <w:b w:val="false"/>
          <w:i w:val="false"/>
          <w:color w:val="000000"/>
          <w:sz w:val="28"/>
        </w:rPr>
        <w:t>
      1) тиімділік пен нәтижелілік;</w:t>
      </w:r>
    </w:p>
    <w:bookmarkEnd w:id="881"/>
    <w:bookmarkStart w:name="z684" w:id="882"/>
    <w:p>
      <w:pPr>
        <w:spacing w:after="0"/>
        <w:ind w:left="0"/>
        <w:jc w:val="both"/>
      </w:pPr>
      <w:r>
        <w:rPr>
          <w:rFonts w:ascii="Times New Roman"/>
          <w:b w:val="false"/>
          <w:i w:val="false"/>
          <w:color w:val="000000"/>
          <w:sz w:val="28"/>
        </w:rPr>
        <w:t>
      2) басымдық;</w:t>
      </w:r>
    </w:p>
    <w:bookmarkEnd w:id="882"/>
    <w:bookmarkStart w:name="z685" w:id="883"/>
    <w:p>
      <w:pPr>
        <w:spacing w:after="0"/>
        <w:ind w:left="0"/>
        <w:jc w:val="both"/>
      </w:pPr>
      <w:r>
        <w:rPr>
          <w:rFonts w:ascii="Times New Roman"/>
          <w:b w:val="false"/>
          <w:i w:val="false"/>
          <w:color w:val="000000"/>
          <w:sz w:val="28"/>
        </w:rPr>
        <w:t>
      3) айқындылық;</w:t>
      </w:r>
    </w:p>
    <w:bookmarkEnd w:id="883"/>
    <w:bookmarkStart w:name="z686" w:id="884"/>
    <w:p>
      <w:pPr>
        <w:spacing w:after="0"/>
        <w:ind w:left="0"/>
        <w:jc w:val="both"/>
      </w:pPr>
      <w:r>
        <w:rPr>
          <w:rFonts w:ascii="Times New Roman"/>
          <w:b w:val="false"/>
          <w:i w:val="false"/>
          <w:color w:val="000000"/>
          <w:sz w:val="28"/>
        </w:rPr>
        <w:t>
      4) жауаптылық;</w:t>
      </w:r>
    </w:p>
    <w:bookmarkEnd w:id="884"/>
    <w:bookmarkStart w:name="z687" w:id="885"/>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85"/>
    <w:bookmarkStart w:name="z688" w:id="886"/>
    <w:p>
      <w:pPr>
        <w:spacing w:after="0"/>
        <w:ind w:left="0"/>
        <w:jc w:val="both"/>
      </w:pPr>
      <w:r>
        <w:rPr>
          <w:rFonts w:ascii="Times New Roman"/>
          <w:b w:val="false"/>
          <w:i w:val="false"/>
          <w:color w:val="000000"/>
          <w:sz w:val="28"/>
        </w:rPr>
        <w:t>
      3. Білім беру жүйесі қаржыландыру көздері:</w:t>
      </w:r>
    </w:p>
    <w:bookmarkEnd w:id="886"/>
    <w:bookmarkStart w:name="z689" w:id="887"/>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87"/>
    <w:bookmarkStart w:name="z690" w:id="888"/>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88"/>
    <w:bookmarkStart w:name="z691" w:id="889"/>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89"/>
    <w:bookmarkStart w:name="z692" w:id="890"/>
    <w:p>
      <w:pPr>
        <w:spacing w:after="0"/>
        <w:ind w:left="0"/>
        <w:jc w:val="both"/>
      </w:pPr>
      <w:r>
        <w:rPr>
          <w:rFonts w:ascii="Times New Roman"/>
          <w:b w:val="false"/>
          <w:i w:val="false"/>
          <w:color w:val="000000"/>
          <w:sz w:val="28"/>
        </w:rPr>
        <w:t>
      4) қаржылық ұйымдардың кредиттері;</w:t>
      </w:r>
    </w:p>
    <w:bookmarkEnd w:id="890"/>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91"/>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91"/>
    <w:bookmarkStart w:name="z1027" w:id="892"/>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 w:id="893"/>
    <w:p>
      <w:pPr>
        <w:spacing w:after="0"/>
        <w:ind w:left="0"/>
        <w:jc w:val="left"/>
      </w:pPr>
      <w:r>
        <w:rPr>
          <w:rFonts w:ascii="Times New Roman"/>
          <w:b/>
          <w:i w:val="false"/>
          <w:color w:val="000000"/>
        </w:rPr>
        <w:t xml:space="preserve"> 62-бап. Білім беру ұйымдарын мемлекеттік қаржыландыру</w:t>
      </w:r>
    </w:p>
    <w:bookmarkEnd w:id="893"/>
    <w:bookmarkStart w:name="z694" w:id="894"/>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94"/>
    <w:bookmarkStart w:name="z695" w:id="895"/>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95"/>
    <w:bookmarkStart w:name="z696" w:id="896"/>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96"/>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97"/>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97"/>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98"/>
    <w:p>
      <w:pPr>
        <w:spacing w:after="0"/>
        <w:ind w:left="0"/>
        <w:jc w:val="both"/>
      </w:pPr>
      <w:r>
        <w:rPr>
          <w:rFonts w:ascii="Times New Roman"/>
          <w:b w:val="false"/>
          <w:i w:val="false"/>
          <w:color w:val="000000"/>
          <w:sz w:val="28"/>
        </w:rPr>
        <w:t>
      4-2. Жергілікті атқарушы органдар меншік нысанына қарамастан, орта білім беру ұйымдарында мемлекеттік білім беру тапсырысын орналастырады.</w:t>
      </w:r>
    </w:p>
    <w:bookmarkEnd w:id="898"/>
    <w:bookmarkStart w:name="z698" w:id="899"/>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99"/>
    <w:bookmarkStart w:name="z699" w:id="900"/>
    <w:p>
      <w:pPr>
        <w:spacing w:after="0"/>
        <w:ind w:left="0"/>
        <w:jc w:val="both"/>
      </w:pPr>
      <w:r>
        <w:rPr>
          <w:rFonts w:ascii="Times New Roman"/>
          <w:b w:val="false"/>
          <w:i w:val="false"/>
          <w:color w:val="000000"/>
          <w:sz w:val="28"/>
        </w:rPr>
        <w:t>
      1) кадрларды даярлау бағыттарын;</w:t>
      </w:r>
    </w:p>
    <w:bookmarkEnd w:id="900"/>
    <w:bookmarkStart w:name="z700" w:id="901"/>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901"/>
    <w:bookmarkStart w:name="z701" w:id="902"/>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902"/>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5-1-тармақ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Start w:name="z702" w:id="903"/>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903"/>
    <w:bookmarkStart w:name="z1037" w:id="904"/>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904"/>
    <w:bookmarkStart w:name="z703" w:id="905"/>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905"/>
    <w:bookmarkStart w:name="z704" w:id="906"/>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906"/>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73" w:id="907"/>
    <w:p>
      <w:pPr>
        <w:spacing w:after="0"/>
        <w:ind w:left="0"/>
        <w:jc w:val="left"/>
      </w:pPr>
      <w:r>
        <w:rPr>
          <w:rFonts w:ascii="Times New Roman"/>
          <w:b/>
          <w:i w:val="false"/>
          <w:color w:val="000000"/>
        </w:rPr>
        <w:t xml:space="preserve"> 63-бап. Білім беру ұйымдарының ақылы негізде тауарлар (жұмыстар, қызметтер көрсету) ұсынуы</w:t>
      </w:r>
    </w:p>
    <w:bookmarkEnd w:id="907"/>
    <w:bookmarkStart w:name="z705" w:id="908"/>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908"/>
    <w:bookmarkStart w:name="z706" w:id="909"/>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909"/>
    <w:bookmarkStart w:name="z639" w:id="910"/>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10"/>
    <w:bookmarkStart w:name="z654" w:id="911"/>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bookmarkEnd w:id="911"/>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12"/>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12"/>
    <w:bookmarkStart w:name="z708" w:id="913"/>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13"/>
    <w:bookmarkStart w:name="z709" w:id="914"/>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14"/>
    <w:bookmarkStart w:name="z710" w:id="915"/>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15"/>
    <w:bookmarkStart w:name="z711" w:id="916"/>
    <w:p>
      <w:pPr>
        <w:spacing w:after="0"/>
        <w:ind w:left="0"/>
        <w:jc w:val="both"/>
      </w:pPr>
      <w:r>
        <w:rPr>
          <w:rFonts w:ascii="Times New Roman"/>
          <w:b w:val="false"/>
          <w:i w:val="false"/>
          <w:color w:val="000000"/>
          <w:sz w:val="28"/>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16"/>
    <w:bookmarkStart w:name="z712" w:id="917"/>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17"/>
    <w:bookmarkStart w:name="z713" w:id="918"/>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18"/>
    <w:bookmarkStart w:name="z714" w:id="919"/>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19"/>
    <w:bookmarkStart w:name="z715" w:id="920"/>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20"/>
    <w:bookmarkStart w:name="z716" w:id="921"/>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21"/>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717" w:id="922"/>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22"/>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23"/>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23"/>
    <w:bookmarkStart w:name="z719" w:id="924"/>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24"/>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74" w:id="925"/>
    <w:p>
      <w:pPr>
        <w:spacing w:after="0"/>
        <w:ind w:left="0"/>
        <w:jc w:val="left"/>
      </w:pPr>
      <w:r>
        <w:rPr>
          <w:rFonts w:ascii="Times New Roman"/>
          <w:b/>
          <w:i w:val="false"/>
          <w:color w:val="000000"/>
        </w:rPr>
        <w:t xml:space="preserve"> 64-бап. Білім беру ұйымдарының материалдық-техникалық базасын дамыту</w:t>
      </w:r>
    </w:p>
    <w:bookmarkEnd w:id="925"/>
    <w:bookmarkStart w:name="z720" w:id="926"/>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26"/>
    <w:bookmarkStart w:name="z721" w:id="927"/>
    <w:p>
      <w:pPr>
        <w:spacing w:after="0"/>
        <w:ind w:left="0"/>
        <w:jc w:val="both"/>
      </w:pPr>
      <w:r>
        <w:rPr>
          <w:rFonts w:ascii="Times New Roman"/>
          <w:b w:val="false"/>
          <w:i w:val="false"/>
          <w:color w:val="000000"/>
          <w:sz w:val="28"/>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27"/>
    <w:bookmarkStart w:name="z722" w:id="928"/>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28"/>
    <w:bookmarkStart w:name="z655" w:id="929"/>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30"/>
    <w:p>
      <w:pPr>
        <w:spacing w:after="0"/>
        <w:ind w:left="0"/>
        <w:jc w:val="left"/>
      </w:pPr>
      <w:r>
        <w:rPr>
          <w:rFonts w:ascii="Times New Roman"/>
          <w:b/>
          <w:i w:val="false"/>
          <w:color w:val="000000"/>
        </w:rPr>
        <w:t xml:space="preserve"> 10-тарау. БІЛІМ БЕРУ САЛАСЫНДАҒЫ ХАЛЫҚАРАЛЫҚ ҚЫЗМЕТ</w:t>
      </w:r>
    </w:p>
    <w:bookmarkEnd w:id="930"/>
    <w:bookmarkStart w:name="z76" w:id="931"/>
    <w:p>
      <w:pPr>
        <w:spacing w:after="0"/>
        <w:ind w:left="0"/>
        <w:jc w:val="left"/>
      </w:pPr>
      <w:r>
        <w:rPr>
          <w:rFonts w:ascii="Times New Roman"/>
          <w:b/>
          <w:i w:val="false"/>
          <w:color w:val="000000"/>
        </w:rPr>
        <w:t xml:space="preserve"> 65-бап. Халықаралық ынтымақтастық және сыртқы экономикалық қызмет</w:t>
      </w:r>
    </w:p>
    <w:bookmarkEnd w:id="931"/>
    <w:bookmarkStart w:name="z723" w:id="932"/>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32"/>
    <w:bookmarkStart w:name="z724" w:id="933"/>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33"/>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34"/>
    <w:p>
      <w:pPr>
        <w:spacing w:after="0"/>
        <w:ind w:left="0"/>
        <w:jc w:val="both"/>
      </w:pPr>
      <w:r>
        <w:rPr>
          <w:rFonts w:ascii="Times New Roman"/>
          <w:b w:val="false"/>
          <w:i w:val="false"/>
          <w:color w:val="000000"/>
          <w:sz w:val="28"/>
        </w:rPr>
        <w:t>
      3. Қазақстан Республикасы білім беру ұйымдарының халықаралық</w:t>
      </w:r>
    </w:p>
    <w:bookmarkEnd w:id="934"/>
    <w:p>
      <w:pPr>
        <w:spacing w:after="0"/>
        <w:ind w:left="0"/>
        <w:jc w:val="both"/>
      </w:pPr>
      <w:r>
        <w:rPr>
          <w:rFonts w:ascii="Times New Roman"/>
          <w:b w:val="false"/>
          <w:i w:val="false"/>
          <w:color w:val="000000"/>
          <w:sz w:val="28"/>
        </w:rPr>
        <w:t>
      ынтымақтастықты жүзеге асыру тәртібін білім беру саласындағы уәкілетті орган белгілейді.</w:t>
      </w:r>
    </w:p>
    <w:bookmarkStart w:name="z726" w:id="935"/>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35"/>
    <w:bookmarkStart w:name="z923" w:id="936"/>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36"/>
    <w:bookmarkStart w:name="z727" w:id="937"/>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 w:id="938"/>
    <w:p>
      <w:pPr>
        <w:spacing w:after="0"/>
        <w:ind w:left="0"/>
        <w:jc w:val="left"/>
      </w:pPr>
      <w:r>
        <w:rPr>
          <w:rFonts w:ascii="Times New Roman"/>
          <w:b/>
          <w:i w:val="false"/>
          <w:color w:val="000000"/>
        </w:rPr>
        <w:t xml:space="preserve"> 66-бап. Шет елдегі қазақ диаспорасының білім алу қажеттіліктерін қанағаттандыру</w:t>
      </w:r>
    </w:p>
    <w:bookmarkEnd w:id="938"/>
    <w:bookmarkStart w:name="z728" w:id="939"/>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39"/>
    <w:bookmarkStart w:name="z729" w:id="940"/>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40"/>
    <w:bookmarkStart w:name="z730" w:id="941"/>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41"/>
    <w:bookmarkStart w:name="z78" w:id="942"/>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42"/>
    <w:bookmarkStart w:name="z79" w:id="943"/>
    <w:p>
      <w:pPr>
        <w:spacing w:after="0"/>
        <w:ind w:left="0"/>
        <w:jc w:val="left"/>
      </w:pPr>
      <w:r>
        <w:rPr>
          <w:rFonts w:ascii="Times New Roman"/>
          <w:b/>
          <w:i w:val="false"/>
          <w:color w:val="000000"/>
        </w:rPr>
        <w:t xml:space="preserve"> 67-бап. Қазақстан Республикасының білім беру саласындағы заңнамасын бұзғаны үшін жауаптылық</w:t>
      </w:r>
    </w:p>
    <w:bookmarkEnd w:id="943"/>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44"/>
    <w:p>
      <w:pPr>
        <w:spacing w:after="0"/>
        <w:ind w:left="0"/>
        <w:jc w:val="left"/>
      </w:pPr>
      <w:r>
        <w:rPr>
          <w:rFonts w:ascii="Times New Roman"/>
          <w:b/>
          <w:i w:val="false"/>
          <w:color w:val="000000"/>
        </w:rPr>
        <w:t xml:space="preserve"> 12-тарау. Қорытынды және өтпелі ережелер</w:t>
      </w:r>
    </w:p>
    <w:bookmarkEnd w:id="944"/>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 w:id="945"/>
    <w:p>
      <w:pPr>
        <w:spacing w:after="0"/>
        <w:ind w:left="0"/>
        <w:jc w:val="left"/>
      </w:pPr>
      <w:r>
        <w:rPr>
          <w:rFonts w:ascii="Times New Roman"/>
          <w:b/>
          <w:i w:val="false"/>
          <w:color w:val="000000"/>
        </w:rPr>
        <w:t xml:space="preserve"> 68-бап. Осы Заңның қолданысқа енгізілуі</w:t>
      </w:r>
    </w:p>
    <w:bookmarkEnd w:id="945"/>
    <w:bookmarkStart w:name="z731" w:id="946"/>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46"/>
    <w:bookmarkStart w:name="z732" w:id="947"/>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47"/>
    <w:bookmarkStart w:name="z733" w:id="948"/>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